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B4" w:rsidRPr="007A179B" w:rsidRDefault="009526B4" w:rsidP="009526B4">
      <w:pPr>
        <w:suppressAutoHyphens/>
        <w:jc w:val="center"/>
        <w:rPr>
          <w:sz w:val="28"/>
          <w:szCs w:val="28"/>
        </w:rPr>
      </w:pPr>
      <w:r w:rsidRPr="007A179B">
        <w:rPr>
          <w:sz w:val="28"/>
          <w:szCs w:val="28"/>
        </w:rPr>
        <w:t xml:space="preserve">Федеральное государственное </w:t>
      </w:r>
      <w:r w:rsidR="003628E6">
        <w:rPr>
          <w:sz w:val="28"/>
          <w:szCs w:val="28"/>
        </w:rPr>
        <w:t>автономное</w:t>
      </w:r>
      <w:r w:rsidR="003628E6">
        <w:rPr>
          <w:sz w:val="28"/>
          <w:szCs w:val="28"/>
        </w:rPr>
        <w:t xml:space="preserve"> </w:t>
      </w:r>
      <w:bookmarkStart w:id="0" w:name="_GoBack"/>
      <w:bookmarkEnd w:id="0"/>
      <w:r w:rsidRPr="007A179B">
        <w:rPr>
          <w:sz w:val="28"/>
          <w:szCs w:val="28"/>
        </w:rPr>
        <w:t xml:space="preserve">образовательное учреждение высшего образования  </w:t>
      </w:r>
    </w:p>
    <w:p w:rsidR="009526B4" w:rsidRPr="007A179B" w:rsidRDefault="009526B4" w:rsidP="009526B4">
      <w:pPr>
        <w:suppressAutoHyphens/>
        <w:jc w:val="center"/>
        <w:rPr>
          <w:sz w:val="28"/>
          <w:szCs w:val="28"/>
        </w:rPr>
      </w:pPr>
      <w:r w:rsidRPr="007A179B">
        <w:rPr>
          <w:sz w:val="28"/>
          <w:szCs w:val="28"/>
        </w:rPr>
        <w:t>«Самарский государственный экономический университет»</w:t>
      </w:r>
    </w:p>
    <w:p w:rsidR="009526B4" w:rsidRPr="007A179B" w:rsidRDefault="009526B4" w:rsidP="009526B4">
      <w:pPr>
        <w:suppressAutoHyphens/>
        <w:rPr>
          <w:sz w:val="28"/>
          <w:szCs w:val="28"/>
        </w:rPr>
      </w:pPr>
      <w:r w:rsidRPr="007A179B">
        <w:rPr>
          <w:sz w:val="28"/>
          <w:szCs w:val="28"/>
        </w:rPr>
        <w:t xml:space="preserve">     </w:t>
      </w:r>
      <w:r w:rsidRPr="007A179B">
        <w:rPr>
          <w:sz w:val="28"/>
          <w:szCs w:val="28"/>
        </w:rPr>
        <w:tab/>
        <w:t xml:space="preserve">     </w:t>
      </w:r>
      <w:r w:rsidRPr="007A179B">
        <w:rPr>
          <w:sz w:val="28"/>
          <w:szCs w:val="28"/>
        </w:rPr>
        <w:tab/>
      </w:r>
    </w:p>
    <w:p w:rsidR="009526B4" w:rsidRPr="007A179B" w:rsidRDefault="009526B4" w:rsidP="009526B4">
      <w:pPr>
        <w:suppressAutoHyphens/>
        <w:spacing w:after="120"/>
        <w:ind w:right="-1"/>
        <w:jc w:val="center"/>
        <w:rPr>
          <w:sz w:val="28"/>
          <w:szCs w:val="28"/>
        </w:rPr>
      </w:pPr>
      <w:r w:rsidRPr="007A179B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социологии и психологии</w:t>
      </w:r>
    </w:p>
    <w:p w:rsidR="009526B4" w:rsidRPr="007A179B" w:rsidRDefault="009526B4" w:rsidP="009526B4">
      <w:pPr>
        <w:tabs>
          <w:tab w:val="left" w:leader="underscore" w:pos="6115"/>
        </w:tabs>
        <w:autoSpaceDE w:val="0"/>
        <w:autoSpaceDN w:val="0"/>
        <w:adjustRightInd w:val="0"/>
        <w:rPr>
          <w:sz w:val="28"/>
        </w:rPr>
      </w:pPr>
    </w:p>
    <w:p w:rsidR="009526B4" w:rsidRPr="007A179B" w:rsidRDefault="009526B4" w:rsidP="009526B4">
      <w:pPr>
        <w:tabs>
          <w:tab w:val="left" w:leader="underscore" w:pos="6115"/>
        </w:tabs>
        <w:autoSpaceDE w:val="0"/>
        <w:autoSpaceDN w:val="0"/>
        <w:adjustRightInd w:val="0"/>
        <w:jc w:val="center"/>
        <w:rPr>
          <w:b/>
          <w:sz w:val="28"/>
        </w:rPr>
      </w:pPr>
      <w:r w:rsidRPr="007A179B">
        <w:rPr>
          <w:b/>
          <w:sz w:val="28"/>
          <w:szCs w:val="28"/>
        </w:rPr>
        <w:t>ИНДИВИДУАЛЬНОЕ ЗАДАНИЕ АСПИРАНТА</w:t>
      </w:r>
    </w:p>
    <w:p w:rsidR="009526B4" w:rsidRPr="007A179B" w:rsidRDefault="009526B4" w:rsidP="009526B4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</w:p>
    <w:p w:rsidR="009526B4" w:rsidRPr="007A179B" w:rsidRDefault="009526B4" w:rsidP="009526B4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Аспирант 2 </w:t>
      </w:r>
      <w:r w:rsidRPr="007A179B">
        <w:rPr>
          <w:sz w:val="28"/>
        </w:rPr>
        <w:t xml:space="preserve"> курса</w:t>
      </w:r>
    </w:p>
    <w:p w:rsidR="009526B4" w:rsidRPr="007A179B" w:rsidRDefault="009526B4" w:rsidP="009526B4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  <w:r w:rsidRPr="007A179B">
        <w:rPr>
          <w:sz w:val="28"/>
        </w:rPr>
        <w:t xml:space="preserve">Направление </w:t>
      </w:r>
      <w:r w:rsidRPr="007A179B">
        <w:rPr>
          <w:sz w:val="28"/>
          <w:szCs w:val="28"/>
          <w:u w:val="single"/>
        </w:rPr>
        <w:t>39.06.01 Социологические науки</w:t>
      </w:r>
      <w:r w:rsidRPr="007A179B">
        <w:rPr>
          <w:sz w:val="28"/>
          <w:szCs w:val="28"/>
        </w:rPr>
        <w:t>_</w:t>
      </w:r>
    </w:p>
    <w:p w:rsidR="009526B4" w:rsidRPr="00CE3B76" w:rsidRDefault="009526B4" w:rsidP="009526B4">
      <w:pPr>
        <w:tabs>
          <w:tab w:val="left" w:leader="underscore" w:pos="7570"/>
        </w:tabs>
        <w:autoSpaceDE w:val="0"/>
        <w:autoSpaceDN w:val="0"/>
        <w:adjustRightInd w:val="0"/>
        <w:spacing w:line="394" w:lineRule="exact"/>
        <w:rPr>
          <w:sz w:val="28"/>
          <w:u w:val="single"/>
        </w:rPr>
      </w:pPr>
      <w:r w:rsidRPr="007A179B">
        <w:rPr>
          <w:sz w:val="28"/>
          <w:u w:val="single"/>
        </w:rPr>
        <w:t xml:space="preserve">Направленность (профиль) </w:t>
      </w:r>
      <w:r w:rsidRPr="00CE3B76">
        <w:rPr>
          <w:sz w:val="28"/>
          <w:u w:val="single"/>
        </w:rPr>
        <w:t>Социальная структура, социальные институты и    процессы</w:t>
      </w:r>
    </w:p>
    <w:p w:rsidR="009526B4" w:rsidRPr="007A179B" w:rsidRDefault="009526B4" w:rsidP="009526B4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</w:p>
    <w:p w:rsidR="009526B4" w:rsidRPr="007A179B" w:rsidRDefault="009526B4" w:rsidP="009526B4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  <w:r w:rsidRPr="007A179B">
        <w:rPr>
          <w:sz w:val="28"/>
        </w:rPr>
        <w:t>Ф.И.О. __________________________________________________________</w:t>
      </w:r>
    </w:p>
    <w:p w:rsidR="009526B4" w:rsidRPr="007A179B" w:rsidRDefault="009526B4" w:rsidP="009526B4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</w:p>
    <w:p w:rsidR="009526B4" w:rsidRPr="007A179B" w:rsidRDefault="009526B4" w:rsidP="009526B4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</w:p>
    <w:p w:rsidR="009526B4" w:rsidRPr="007A179B" w:rsidRDefault="009526B4" w:rsidP="009526B4">
      <w:pPr>
        <w:widowControl w:val="0"/>
        <w:numPr>
          <w:ilvl w:val="0"/>
          <w:numId w:val="33"/>
        </w:num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6B4" w:rsidRPr="007A179B" w:rsidRDefault="009526B4" w:rsidP="009526B4">
      <w:pPr>
        <w:widowControl w:val="0"/>
        <w:numPr>
          <w:ilvl w:val="0"/>
          <w:numId w:val="33"/>
        </w:num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6B4" w:rsidRPr="007A179B" w:rsidRDefault="009526B4" w:rsidP="009526B4">
      <w:pPr>
        <w:widowControl w:val="0"/>
        <w:numPr>
          <w:ilvl w:val="0"/>
          <w:numId w:val="33"/>
        </w:num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6B4" w:rsidRPr="007A179B" w:rsidRDefault="009526B4" w:rsidP="009526B4">
      <w:pPr>
        <w:widowControl w:val="0"/>
        <w:numPr>
          <w:ilvl w:val="0"/>
          <w:numId w:val="33"/>
        </w:num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6B4" w:rsidRPr="007A179B" w:rsidRDefault="009526B4" w:rsidP="009526B4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6B4" w:rsidRPr="007A179B" w:rsidRDefault="009526B4" w:rsidP="009526B4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6B4" w:rsidRPr="007A179B" w:rsidRDefault="009526B4" w:rsidP="009526B4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6B4" w:rsidRPr="007A179B" w:rsidRDefault="009526B4" w:rsidP="009526B4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6B4" w:rsidRPr="007A179B" w:rsidRDefault="009526B4" w:rsidP="009526B4">
      <w:pPr>
        <w:tabs>
          <w:tab w:val="left" w:leader="underscore" w:pos="6115"/>
        </w:tabs>
        <w:autoSpaceDE w:val="0"/>
        <w:autoSpaceDN w:val="0"/>
        <w:adjustRightInd w:val="0"/>
        <w:spacing w:before="139" w:line="360" w:lineRule="auto"/>
        <w:jc w:val="both"/>
        <w:rPr>
          <w:sz w:val="28"/>
        </w:rPr>
      </w:pPr>
      <w:r w:rsidRPr="007A179B">
        <w:rPr>
          <w:sz w:val="28"/>
        </w:rPr>
        <w:t>Подпись аспиранта ____________________ / ______________/</w:t>
      </w:r>
    </w:p>
    <w:p w:rsidR="009526B4" w:rsidRPr="007A179B" w:rsidRDefault="009526B4" w:rsidP="009526B4">
      <w:pPr>
        <w:tabs>
          <w:tab w:val="left" w:leader="underscore" w:pos="6115"/>
        </w:tabs>
        <w:autoSpaceDE w:val="0"/>
        <w:autoSpaceDN w:val="0"/>
        <w:adjustRightInd w:val="0"/>
        <w:spacing w:before="139" w:line="360" w:lineRule="auto"/>
        <w:jc w:val="both"/>
        <w:rPr>
          <w:sz w:val="28"/>
        </w:rPr>
      </w:pPr>
      <w:r w:rsidRPr="007A179B">
        <w:rPr>
          <w:sz w:val="28"/>
        </w:rPr>
        <w:t>Научный руководитель _________________ / _____________/</w:t>
      </w:r>
    </w:p>
    <w:p w:rsidR="00CA77FD" w:rsidRPr="009526B4" w:rsidRDefault="00CA77FD" w:rsidP="009526B4"/>
    <w:sectPr w:rsidR="00CA77FD" w:rsidRPr="009526B4" w:rsidSect="002F085F">
      <w:headerReference w:type="even" r:id="rId7"/>
      <w:headerReference w:type="default" r:id="rId8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643" w:rsidRDefault="00681643">
      <w:r>
        <w:separator/>
      </w:r>
    </w:p>
  </w:endnote>
  <w:endnote w:type="continuationSeparator" w:id="0">
    <w:p w:rsidR="00681643" w:rsidRDefault="0068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R Cyr MT">
    <w:altName w:val="Tahoma"/>
    <w:panose1 w:val="00000000000000000000"/>
    <w:charset w:val="00"/>
    <w:family w:val="roman"/>
    <w:notTrueType/>
    <w:pitch w:val="default"/>
    <w:sig w:usb0="81585203" w:usb1="00000000" w:usb2="815B1F94" w:usb3="BFF7CF27" w:csb0="815B1F95" w:csb1="BFF7FFC5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643" w:rsidRDefault="00681643">
      <w:r>
        <w:separator/>
      </w:r>
    </w:p>
  </w:footnote>
  <w:footnote w:type="continuationSeparator" w:id="0">
    <w:p w:rsidR="00681643" w:rsidRDefault="00681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BFC" w:rsidRDefault="00C94AF3" w:rsidP="00756B9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43B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BFC" w:rsidRDefault="00543BFC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BFC" w:rsidRDefault="0068164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2C3A">
      <w:rPr>
        <w:noProof/>
      </w:rPr>
      <w:t>2</w:t>
    </w:r>
    <w:r>
      <w:rPr>
        <w:noProof/>
      </w:rPr>
      <w:fldChar w:fldCharType="end"/>
    </w:r>
  </w:p>
  <w:p w:rsidR="00543BFC" w:rsidRDefault="00543BF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D00618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105EA1"/>
    <w:multiLevelType w:val="hybridMultilevel"/>
    <w:tmpl w:val="4218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C202F9"/>
    <w:multiLevelType w:val="hybridMultilevel"/>
    <w:tmpl w:val="5E5C4438"/>
    <w:lvl w:ilvl="0" w:tplc="D7627FD4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 w15:restartNumberingAfterBreak="0">
    <w:nsid w:val="0810000D"/>
    <w:multiLevelType w:val="hybridMultilevel"/>
    <w:tmpl w:val="45F08D00"/>
    <w:lvl w:ilvl="0" w:tplc="C85AA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0B044C8A"/>
    <w:multiLevelType w:val="hybridMultilevel"/>
    <w:tmpl w:val="36222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5C1683"/>
    <w:multiLevelType w:val="singleLevel"/>
    <w:tmpl w:val="93023F8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6BE308E"/>
    <w:multiLevelType w:val="hybridMultilevel"/>
    <w:tmpl w:val="CEE22C34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0" w15:restartNumberingAfterBreak="0">
    <w:nsid w:val="1A166E1C"/>
    <w:multiLevelType w:val="hybridMultilevel"/>
    <w:tmpl w:val="D77C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B1310"/>
    <w:multiLevelType w:val="hybridMultilevel"/>
    <w:tmpl w:val="FE6CFC44"/>
    <w:lvl w:ilvl="0" w:tplc="F4502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21405"/>
    <w:multiLevelType w:val="hybridMultilevel"/>
    <w:tmpl w:val="6E32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B700CD"/>
    <w:multiLevelType w:val="hybridMultilevel"/>
    <w:tmpl w:val="DCEE2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560286"/>
    <w:multiLevelType w:val="hybridMultilevel"/>
    <w:tmpl w:val="647426E2"/>
    <w:lvl w:ilvl="0" w:tplc="05CE0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200A98"/>
    <w:multiLevelType w:val="singleLevel"/>
    <w:tmpl w:val="EE32A99E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7" w15:restartNumberingAfterBreak="0">
    <w:nsid w:val="47DA4C8B"/>
    <w:multiLevelType w:val="hybridMultilevel"/>
    <w:tmpl w:val="7B7A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C4C50"/>
    <w:multiLevelType w:val="singleLevel"/>
    <w:tmpl w:val="9DE851C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C8A120D"/>
    <w:multiLevelType w:val="hybridMultilevel"/>
    <w:tmpl w:val="44189F14"/>
    <w:lvl w:ilvl="0" w:tplc="FFFFFFFF">
      <w:start w:val="1"/>
      <w:numFmt w:val="bullet"/>
      <w:lvlText w:val="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1B72F56"/>
    <w:multiLevelType w:val="hybridMultilevel"/>
    <w:tmpl w:val="69905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476E9"/>
    <w:multiLevelType w:val="hybridMultilevel"/>
    <w:tmpl w:val="16AE57F8"/>
    <w:lvl w:ilvl="0" w:tplc="97006A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FE4A9F"/>
    <w:multiLevelType w:val="hybridMultilevel"/>
    <w:tmpl w:val="DC8EA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D00F31"/>
    <w:multiLevelType w:val="singleLevel"/>
    <w:tmpl w:val="F72272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02E20A9"/>
    <w:multiLevelType w:val="hybridMultilevel"/>
    <w:tmpl w:val="6F069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47F22"/>
    <w:multiLevelType w:val="hybridMultilevel"/>
    <w:tmpl w:val="28B4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57BDD"/>
    <w:multiLevelType w:val="hybridMultilevel"/>
    <w:tmpl w:val="212855BC"/>
    <w:lvl w:ilvl="0" w:tplc="041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8" w15:restartNumberingAfterBreak="0">
    <w:nsid w:val="70316158"/>
    <w:multiLevelType w:val="hybridMultilevel"/>
    <w:tmpl w:val="872C2C5A"/>
    <w:lvl w:ilvl="0" w:tplc="D39A766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0FB1345"/>
    <w:multiLevelType w:val="hybridMultilevel"/>
    <w:tmpl w:val="02A4AB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1675651"/>
    <w:multiLevelType w:val="hybridMultilevel"/>
    <w:tmpl w:val="0050434C"/>
    <w:lvl w:ilvl="0" w:tplc="09C6555C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1" w15:restartNumberingAfterBreak="0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2"/>
  </w:num>
  <w:num w:numId="8">
    <w:abstractNumId w:val="30"/>
  </w:num>
  <w:num w:numId="9">
    <w:abstractNumId w:val="10"/>
  </w:num>
  <w:num w:numId="10">
    <w:abstractNumId w:val="26"/>
  </w:num>
  <w:num w:numId="11">
    <w:abstractNumId w:val="7"/>
  </w:num>
  <w:num w:numId="12">
    <w:abstractNumId w:val="14"/>
  </w:num>
  <w:num w:numId="13">
    <w:abstractNumId w:val="17"/>
  </w:num>
  <w:num w:numId="14">
    <w:abstractNumId w:val="2"/>
  </w:num>
  <w:num w:numId="15">
    <w:abstractNumId w:val="23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8"/>
    <w:lvlOverride w:ilvl="0">
      <w:startOverride w:val="1"/>
    </w:lvlOverride>
  </w:num>
  <w:num w:numId="19">
    <w:abstractNumId w:val="16"/>
    <w:lvlOverride w:ilvl="0">
      <w:startOverride w:val="2"/>
    </w:lvlOverride>
  </w:num>
  <w:num w:numId="20">
    <w:abstractNumId w:val="29"/>
  </w:num>
  <w:num w:numId="21">
    <w:abstractNumId w:val="28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4"/>
  </w:num>
  <w:num w:numId="29">
    <w:abstractNumId w:val="9"/>
  </w:num>
  <w:num w:numId="30">
    <w:abstractNumId w:val="24"/>
  </w:num>
  <w:num w:numId="31">
    <w:abstractNumId w:val="5"/>
  </w:num>
  <w:num w:numId="32">
    <w:abstractNumId w:val="11"/>
  </w:num>
  <w:num w:numId="33">
    <w:abstractNumId w:val="25"/>
  </w:num>
  <w:num w:numId="34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01"/>
    <w:rsid w:val="00001C74"/>
    <w:rsid w:val="000130F7"/>
    <w:rsid w:val="00014938"/>
    <w:rsid w:val="0001763C"/>
    <w:rsid w:val="00023012"/>
    <w:rsid w:val="00030725"/>
    <w:rsid w:val="0003247F"/>
    <w:rsid w:val="00032E90"/>
    <w:rsid w:val="00033FF9"/>
    <w:rsid w:val="000371BD"/>
    <w:rsid w:val="00041F05"/>
    <w:rsid w:val="0004298E"/>
    <w:rsid w:val="00043DD0"/>
    <w:rsid w:val="00044FAD"/>
    <w:rsid w:val="00045AA7"/>
    <w:rsid w:val="00046ED6"/>
    <w:rsid w:val="00050327"/>
    <w:rsid w:val="00050512"/>
    <w:rsid w:val="00050618"/>
    <w:rsid w:val="00050887"/>
    <w:rsid w:val="00050F6E"/>
    <w:rsid w:val="00054640"/>
    <w:rsid w:val="000607F9"/>
    <w:rsid w:val="00060A91"/>
    <w:rsid w:val="00063144"/>
    <w:rsid w:val="0008101A"/>
    <w:rsid w:val="000819B7"/>
    <w:rsid w:val="00081BD1"/>
    <w:rsid w:val="0008508E"/>
    <w:rsid w:val="00093777"/>
    <w:rsid w:val="0009741B"/>
    <w:rsid w:val="000A0D85"/>
    <w:rsid w:val="000A3680"/>
    <w:rsid w:val="000A48FD"/>
    <w:rsid w:val="000A64CA"/>
    <w:rsid w:val="000A7B6A"/>
    <w:rsid w:val="000B20D8"/>
    <w:rsid w:val="000B5BBA"/>
    <w:rsid w:val="000B7E52"/>
    <w:rsid w:val="000C46F9"/>
    <w:rsid w:val="000D2CCB"/>
    <w:rsid w:val="000E22D6"/>
    <w:rsid w:val="000E329F"/>
    <w:rsid w:val="000E553F"/>
    <w:rsid w:val="000E59D1"/>
    <w:rsid w:val="000F2D2A"/>
    <w:rsid w:val="000F6F31"/>
    <w:rsid w:val="001000A0"/>
    <w:rsid w:val="0010731F"/>
    <w:rsid w:val="00110CCC"/>
    <w:rsid w:val="001110D1"/>
    <w:rsid w:val="00112B69"/>
    <w:rsid w:val="00115600"/>
    <w:rsid w:val="001178C6"/>
    <w:rsid w:val="0012130C"/>
    <w:rsid w:val="00127870"/>
    <w:rsid w:val="00130146"/>
    <w:rsid w:val="00130376"/>
    <w:rsid w:val="00135BB5"/>
    <w:rsid w:val="0013724B"/>
    <w:rsid w:val="00144971"/>
    <w:rsid w:val="00146F1F"/>
    <w:rsid w:val="00160C5D"/>
    <w:rsid w:val="00162A09"/>
    <w:rsid w:val="001638B0"/>
    <w:rsid w:val="00164338"/>
    <w:rsid w:val="00175A72"/>
    <w:rsid w:val="00181F87"/>
    <w:rsid w:val="00182743"/>
    <w:rsid w:val="00184BA3"/>
    <w:rsid w:val="00185694"/>
    <w:rsid w:val="00190660"/>
    <w:rsid w:val="00190DFB"/>
    <w:rsid w:val="0019323A"/>
    <w:rsid w:val="0019427D"/>
    <w:rsid w:val="0019645B"/>
    <w:rsid w:val="001964EE"/>
    <w:rsid w:val="001969DC"/>
    <w:rsid w:val="001A06EE"/>
    <w:rsid w:val="001A57CB"/>
    <w:rsid w:val="001A5E89"/>
    <w:rsid w:val="001A6C35"/>
    <w:rsid w:val="001A73C0"/>
    <w:rsid w:val="001B43E2"/>
    <w:rsid w:val="001B50DC"/>
    <w:rsid w:val="001B70A9"/>
    <w:rsid w:val="001C0859"/>
    <w:rsid w:val="001C1BA2"/>
    <w:rsid w:val="001C4325"/>
    <w:rsid w:val="001C5213"/>
    <w:rsid w:val="001C699E"/>
    <w:rsid w:val="001C72B0"/>
    <w:rsid w:val="001D10A8"/>
    <w:rsid w:val="001D1520"/>
    <w:rsid w:val="001D406E"/>
    <w:rsid w:val="001D4494"/>
    <w:rsid w:val="001E199C"/>
    <w:rsid w:val="001E5476"/>
    <w:rsid w:val="001E6984"/>
    <w:rsid w:val="001E69A2"/>
    <w:rsid w:val="001E7215"/>
    <w:rsid w:val="001F141F"/>
    <w:rsid w:val="001F3B89"/>
    <w:rsid w:val="001F5A4B"/>
    <w:rsid w:val="00201848"/>
    <w:rsid w:val="00211512"/>
    <w:rsid w:val="00213C70"/>
    <w:rsid w:val="0021642B"/>
    <w:rsid w:val="002167E8"/>
    <w:rsid w:val="00216C4F"/>
    <w:rsid w:val="00223B96"/>
    <w:rsid w:val="00227C68"/>
    <w:rsid w:val="00232375"/>
    <w:rsid w:val="00234D25"/>
    <w:rsid w:val="00235444"/>
    <w:rsid w:val="00235CFA"/>
    <w:rsid w:val="00237384"/>
    <w:rsid w:val="00237809"/>
    <w:rsid w:val="00240409"/>
    <w:rsid w:val="00241E34"/>
    <w:rsid w:val="00247A03"/>
    <w:rsid w:val="00251111"/>
    <w:rsid w:val="00253933"/>
    <w:rsid w:val="00253F69"/>
    <w:rsid w:val="002540A2"/>
    <w:rsid w:val="002547FB"/>
    <w:rsid w:val="002620E0"/>
    <w:rsid w:val="00266345"/>
    <w:rsid w:val="00270480"/>
    <w:rsid w:val="00270CCC"/>
    <w:rsid w:val="002734EA"/>
    <w:rsid w:val="00274FA3"/>
    <w:rsid w:val="00277DA2"/>
    <w:rsid w:val="00283CE4"/>
    <w:rsid w:val="00291D7D"/>
    <w:rsid w:val="002940DD"/>
    <w:rsid w:val="002964FB"/>
    <w:rsid w:val="0029782D"/>
    <w:rsid w:val="002A1BF3"/>
    <w:rsid w:val="002A5913"/>
    <w:rsid w:val="002B1E5E"/>
    <w:rsid w:val="002B4742"/>
    <w:rsid w:val="002B47F4"/>
    <w:rsid w:val="002B5795"/>
    <w:rsid w:val="002B69CF"/>
    <w:rsid w:val="002B7770"/>
    <w:rsid w:val="002D42C9"/>
    <w:rsid w:val="002D5E33"/>
    <w:rsid w:val="002D69B6"/>
    <w:rsid w:val="002E0818"/>
    <w:rsid w:val="002E2C5D"/>
    <w:rsid w:val="002E5EA2"/>
    <w:rsid w:val="002F085F"/>
    <w:rsid w:val="002F5755"/>
    <w:rsid w:val="00301BA6"/>
    <w:rsid w:val="00307DBD"/>
    <w:rsid w:val="0031570C"/>
    <w:rsid w:val="0031644B"/>
    <w:rsid w:val="003175F2"/>
    <w:rsid w:val="00321040"/>
    <w:rsid w:val="003212D2"/>
    <w:rsid w:val="00327407"/>
    <w:rsid w:val="0033112B"/>
    <w:rsid w:val="00332A3E"/>
    <w:rsid w:val="00337DF6"/>
    <w:rsid w:val="00343A57"/>
    <w:rsid w:val="00354F3A"/>
    <w:rsid w:val="003607CD"/>
    <w:rsid w:val="003628E6"/>
    <w:rsid w:val="00363BC2"/>
    <w:rsid w:val="00365F12"/>
    <w:rsid w:val="003711FE"/>
    <w:rsid w:val="0037282C"/>
    <w:rsid w:val="00376FFA"/>
    <w:rsid w:val="00382772"/>
    <w:rsid w:val="00393A05"/>
    <w:rsid w:val="00394703"/>
    <w:rsid w:val="003A4798"/>
    <w:rsid w:val="003A7136"/>
    <w:rsid w:val="003A7A16"/>
    <w:rsid w:val="003A7C8C"/>
    <w:rsid w:val="003B0AC8"/>
    <w:rsid w:val="003B7A25"/>
    <w:rsid w:val="003B7E34"/>
    <w:rsid w:val="003C012F"/>
    <w:rsid w:val="003C2461"/>
    <w:rsid w:val="003D2FFF"/>
    <w:rsid w:val="003D437D"/>
    <w:rsid w:val="003D6E41"/>
    <w:rsid w:val="003E314B"/>
    <w:rsid w:val="003E5209"/>
    <w:rsid w:val="003E61B0"/>
    <w:rsid w:val="003E7953"/>
    <w:rsid w:val="003F5F77"/>
    <w:rsid w:val="003F7653"/>
    <w:rsid w:val="004006C0"/>
    <w:rsid w:val="0040094F"/>
    <w:rsid w:val="00411385"/>
    <w:rsid w:val="004115FF"/>
    <w:rsid w:val="0041164C"/>
    <w:rsid w:val="00414BE4"/>
    <w:rsid w:val="00417426"/>
    <w:rsid w:val="004254E2"/>
    <w:rsid w:val="00440E93"/>
    <w:rsid w:val="00453147"/>
    <w:rsid w:val="00454C5D"/>
    <w:rsid w:val="00457432"/>
    <w:rsid w:val="004603AF"/>
    <w:rsid w:val="00465B46"/>
    <w:rsid w:val="00466F5E"/>
    <w:rsid w:val="00467EE7"/>
    <w:rsid w:val="004840D7"/>
    <w:rsid w:val="0048522B"/>
    <w:rsid w:val="00494B08"/>
    <w:rsid w:val="004959C3"/>
    <w:rsid w:val="004A3F4D"/>
    <w:rsid w:val="004A42CC"/>
    <w:rsid w:val="004A6B30"/>
    <w:rsid w:val="004B25B2"/>
    <w:rsid w:val="004B38FF"/>
    <w:rsid w:val="004B3BDD"/>
    <w:rsid w:val="004B70B4"/>
    <w:rsid w:val="004B7D91"/>
    <w:rsid w:val="004C3717"/>
    <w:rsid w:val="004C4F27"/>
    <w:rsid w:val="004C6F36"/>
    <w:rsid w:val="004D001B"/>
    <w:rsid w:val="004D2509"/>
    <w:rsid w:val="004D420A"/>
    <w:rsid w:val="004D4954"/>
    <w:rsid w:val="004D53F0"/>
    <w:rsid w:val="004D6245"/>
    <w:rsid w:val="004D668C"/>
    <w:rsid w:val="004D7FED"/>
    <w:rsid w:val="004E00D4"/>
    <w:rsid w:val="004E08A2"/>
    <w:rsid w:val="004E221E"/>
    <w:rsid w:val="004E62BF"/>
    <w:rsid w:val="004F35B2"/>
    <w:rsid w:val="004F3FCC"/>
    <w:rsid w:val="004F5030"/>
    <w:rsid w:val="005000BE"/>
    <w:rsid w:val="00503164"/>
    <w:rsid w:val="00503603"/>
    <w:rsid w:val="00507492"/>
    <w:rsid w:val="005202DC"/>
    <w:rsid w:val="00523A76"/>
    <w:rsid w:val="005249CD"/>
    <w:rsid w:val="00524B49"/>
    <w:rsid w:val="00526B64"/>
    <w:rsid w:val="00533600"/>
    <w:rsid w:val="00533D8E"/>
    <w:rsid w:val="00537160"/>
    <w:rsid w:val="00542002"/>
    <w:rsid w:val="005420DD"/>
    <w:rsid w:val="00543BFC"/>
    <w:rsid w:val="00544229"/>
    <w:rsid w:val="00544639"/>
    <w:rsid w:val="00545553"/>
    <w:rsid w:val="005613CE"/>
    <w:rsid w:val="005616FC"/>
    <w:rsid w:val="00561F7F"/>
    <w:rsid w:val="00565584"/>
    <w:rsid w:val="00566AB6"/>
    <w:rsid w:val="005731A8"/>
    <w:rsid w:val="005744C2"/>
    <w:rsid w:val="005772EE"/>
    <w:rsid w:val="00577D45"/>
    <w:rsid w:val="00581C93"/>
    <w:rsid w:val="00590F1B"/>
    <w:rsid w:val="005936CF"/>
    <w:rsid w:val="00593DFC"/>
    <w:rsid w:val="005940D9"/>
    <w:rsid w:val="00595034"/>
    <w:rsid w:val="00595F97"/>
    <w:rsid w:val="005970B2"/>
    <w:rsid w:val="005A24CF"/>
    <w:rsid w:val="005A4FD7"/>
    <w:rsid w:val="005B0518"/>
    <w:rsid w:val="005B2549"/>
    <w:rsid w:val="005B404A"/>
    <w:rsid w:val="005B443A"/>
    <w:rsid w:val="005B7D7E"/>
    <w:rsid w:val="005C0C31"/>
    <w:rsid w:val="005C0CE0"/>
    <w:rsid w:val="005C10DF"/>
    <w:rsid w:val="005C2102"/>
    <w:rsid w:val="005C5239"/>
    <w:rsid w:val="005C5B10"/>
    <w:rsid w:val="005D1A58"/>
    <w:rsid w:val="005E0246"/>
    <w:rsid w:val="005E0F2C"/>
    <w:rsid w:val="005E4132"/>
    <w:rsid w:val="005E4B54"/>
    <w:rsid w:val="005F004A"/>
    <w:rsid w:val="005F0BD8"/>
    <w:rsid w:val="005F441D"/>
    <w:rsid w:val="005F6153"/>
    <w:rsid w:val="00600DEB"/>
    <w:rsid w:val="0060184D"/>
    <w:rsid w:val="00605DAB"/>
    <w:rsid w:val="0060607E"/>
    <w:rsid w:val="00610E2D"/>
    <w:rsid w:val="00612A91"/>
    <w:rsid w:val="00621027"/>
    <w:rsid w:val="006260D8"/>
    <w:rsid w:val="00627900"/>
    <w:rsid w:val="00627A67"/>
    <w:rsid w:val="00635E69"/>
    <w:rsid w:val="00642313"/>
    <w:rsid w:val="00642E75"/>
    <w:rsid w:val="00643FC4"/>
    <w:rsid w:val="0065138F"/>
    <w:rsid w:val="006528E9"/>
    <w:rsid w:val="00655B8B"/>
    <w:rsid w:val="00664715"/>
    <w:rsid w:val="00665AFC"/>
    <w:rsid w:val="00666D1B"/>
    <w:rsid w:val="00671C8B"/>
    <w:rsid w:val="00673B78"/>
    <w:rsid w:val="00681643"/>
    <w:rsid w:val="006858A4"/>
    <w:rsid w:val="00686F85"/>
    <w:rsid w:val="00687E22"/>
    <w:rsid w:val="00690C1F"/>
    <w:rsid w:val="00692000"/>
    <w:rsid w:val="00696332"/>
    <w:rsid w:val="006A3202"/>
    <w:rsid w:val="006A361E"/>
    <w:rsid w:val="006A62EC"/>
    <w:rsid w:val="006B0FA6"/>
    <w:rsid w:val="006C3A78"/>
    <w:rsid w:val="006C6311"/>
    <w:rsid w:val="006D06B5"/>
    <w:rsid w:val="006D09BB"/>
    <w:rsid w:val="006D49FB"/>
    <w:rsid w:val="006D59EC"/>
    <w:rsid w:val="006E142B"/>
    <w:rsid w:val="006E5645"/>
    <w:rsid w:val="006E7EBD"/>
    <w:rsid w:val="006F34C2"/>
    <w:rsid w:val="006F3AA1"/>
    <w:rsid w:val="006F4682"/>
    <w:rsid w:val="006F5238"/>
    <w:rsid w:val="00700653"/>
    <w:rsid w:val="007035F7"/>
    <w:rsid w:val="00715609"/>
    <w:rsid w:val="00717254"/>
    <w:rsid w:val="0072082C"/>
    <w:rsid w:val="00721D74"/>
    <w:rsid w:val="0072784B"/>
    <w:rsid w:val="00735D6F"/>
    <w:rsid w:val="00736F22"/>
    <w:rsid w:val="0074508C"/>
    <w:rsid w:val="00746F86"/>
    <w:rsid w:val="007508F7"/>
    <w:rsid w:val="00751844"/>
    <w:rsid w:val="00752938"/>
    <w:rsid w:val="00756B95"/>
    <w:rsid w:val="00757A6E"/>
    <w:rsid w:val="00757C61"/>
    <w:rsid w:val="00761F1A"/>
    <w:rsid w:val="00763677"/>
    <w:rsid w:val="00763DEA"/>
    <w:rsid w:val="0076454D"/>
    <w:rsid w:val="00764D35"/>
    <w:rsid w:val="00781234"/>
    <w:rsid w:val="00784741"/>
    <w:rsid w:val="007849E5"/>
    <w:rsid w:val="00785CCB"/>
    <w:rsid w:val="007A179B"/>
    <w:rsid w:val="007A2800"/>
    <w:rsid w:val="007A2958"/>
    <w:rsid w:val="007A5456"/>
    <w:rsid w:val="007B0F8A"/>
    <w:rsid w:val="007B5462"/>
    <w:rsid w:val="007B56DB"/>
    <w:rsid w:val="007B5C42"/>
    <w:rsid w:val="007C2C3F"/>
    <w:rsid w:val="007C7F1A"/>
    <w:rsid w:val="007D5386"/>
    <w:rsid w:val="007D6702"/>
    <w:rsid w:val="007D675D"/>
    <w:rsid w:val="007E2460"/>
    <w:rsid w:val="007E2A8D"/>
    <w:rsid w:val="007F0A80"/>
    <w:rsid w:val="007F6ACB"/>
    <w:rsid w:val="007F6E29"/>
    <w:rsid w:val="008021D4"/>
    <w:rsid w:val="00803A86"/>
    <w:rsid w:val="00806BF9"/>
    <w:rsid w:val="00806CE0"/>
    <w:rsid w:val="00806E6B"/>
    <w:rsid w:val="00811F14"/>
    <w:rsid w:val="00812312"/>
    <w:rsid w:val="00813967"/>
    <w:rsid w:val="00822F70"/>
    <w:rsid w:val="0082335E"/>
    <w:rsid w:val="0082444C"/>
    <w:rsid w:val="00824548"/>
    <w:rsid w:val="008318C6"/>
    <w:rsid w:val="00831F43"/>
    <w:rsid w:val="0083347F"/>
    <w:rsid w:val="008423C9"/>
    <w:rsid w:val="008434E5"/>
    <w:rsid w:val="00843A4B"/>
    <w:rsid w:val="0084604D"/>
    <w:rsid w:val="00847ABA"/>
    <w:rsid w:val="00853A69"/>
    <w:rsid w:val="008578C4"/>
    <w:rsid w:val="00857FCE"/>
    <w:rsid w:val="00864E2D"/>
    <w:rsid w:val="008655BA"/>
    <w:rsid w:val="00866B07"/>
    <w:rsid w:val="0087498B"/>
    <w:rsid w:val="008754BB"/>
    <w:rsid w:val="0088045F"/>
    <w:rsid w:val="0088241A"/>
    <w:rsid w:val="00882BFF"/>
    <w:rsid w:val="00882EF3"/>
    <w:rsid w:val="0088390C"/>
    <w:rsid w:val="008842E2"/>
    <w:rsid w:val="008928FC"/>
    <w:rsid w:val="00893EE6"/>
    <w:rsid w:val="008949DA"/>
    <w:rsid w:val="0089641F"/>
    <w:rsid w:val="0089691C"/>
    <w:rsid w:val="008972A4"/>
    <w:rsid w:val="008A1FA5"/>
    <w:rsid w:val="008A244A"/>
    <w:rsid w:val="008A40F5"/>
    <w:rsid w:val="008A443B"/>
    <w:rsid w:val="008A57DB"/>
    <w:rsid w:val="008B0DC8"/>
    <w:rsid w:val="008C140F"/>
    <w:rsid w:val="008C4F13"/>
    <w:rsid w:val="008D1500"/>
    <w:rsid w:val="008D15A0"/>
    <w:rsid w:val="008D3324"/>
    <w:rsid w:val="008D3E57"/>
    <w:rsid w:val="008D5745"/>
    <w:rsid w:val="008D6AA3"/>
    <w:rsid w:val="008D6E0D"/>
    <w:rsid w:val="008D7A50"/>
    <w:rsid w:val="008E1646"/>
    <w:rsid w:val="008E1AE0"/>
    <w:rsid w:val="008E1CD1"/>
    <w:rsid w:val="008E2F75"/>
    <w:rsid w:val="008E322B"/>
    <w:rsid w:val="008E7DAC"/>
    <w:rsid w:val="008F05B8"/>
    <w:rsid w:val="008F4934"/>
    <w:rsid w:val="008F4D22"/>
    <w:rsid w:val="0090352D"/>
    <w:rsid w:val="00906A83"/>
    <w:rsid w:val="00913946"/>
    <w:rsid w:val="00916325"/>
    <w:rsid w:val="00924B68"/>
    <w:rsid w:val="00931DB5"/>
    <w:rsid w:val="00933D2B"/>
    <w:rsid w:val="00934139"/>
    <w:rsid w:val="009349F8"/>
    <w:rsid w:val="00944CD1"/>
    <w:rsid w:val="009465D4"/>
    <w:rsid w:val="00946C83"/>
    <w:rsid w:val="00951496"/>
    <w:rsid w:val="00951751"/>
    <w:rsid w:val="009526B4"/>
    <w:rsid w:val="009544BC"/>
    <w:rsid w:val="00954C42"/>
    <w:rsid w:val="009563C9"/>
    <w:rsid w:val="009566F5"/>
    <w:rsid w:val="00961CF7"/>
    <w:rsid w:val="00961DF4"/>
    <w:rsid w:val="00962631"/>
    <w:rsid w:val="00977659"/>
    <w:rsid w:val="009778F4"/>
    <w:rsid w:val="009845C8"/>
    <w:rsid w:val="00985A0A"/>
    <w:rsid w:val="0098613C"/>
    <w:rsid w:val="0099165E"/>
    <w:rsid w:val="00991EC4"/>
    <w:rsid w:val="009A4131"/>
    <w:rsid w:val="009B5BC5"/>
    <w:rsid w:val="009C14C8"/>
    <w:rsid w:val="009C1929"/>
    <w:rsid w:val="009C2EC5"/>
    <w:rsid w:val="009D3067"/>
    <w:rsid w:val="009D5712"/>
    <w:rsid w:val="009E3D87"/>
    <w:rsid w:val="009E43A0"/>
    <w:rsid w:val="009E50EE"/>
    <w:rsid w:val="009F01BA"/>
    <w:rsid w:val="009F02BA"/>
    <w:rsid w:val="009F1DF1"/>
    <w:rsid w:val="00A00534"/>
    <w:rsid w:val="00A00D02"/>
    <w:rsid w:val="00A05DB6"/>
    <w:rsid w:val="00A062D5"/>
    <w:rsid w:val="00A06EB4"/>
    <w:rsid w:val="00A07C7E"/>
    <w:rsid w:val="00A14239"/>
    <w:rsid w:val="00A17545"/>
    <w:rsid w:val="00A22263"/>
    <w:rsid w:val="00A22FDE"/>
    <w:rsid w:val="00A23177"/>
    <w:rsid w:val="00A23B9C"/>
    <w:rsid w:val="00A352F5"/>
    <w:rsid w:val="00A35C80"/>
    <w:rsid w:val="00A3602C"/>
    <w:rsid w:val="00A4100F"/>
    <w:rsid w:val="00A4592D"/>
    <w:rsid w:val="00A47CB9"/>
    <w:rsid w:val="00A540F6"/>
    <w:rsid w:val="00A54ED5"/>
    <w:rsid w:val="00A564DB"/>
    <w:rsid w:val="00A63726"/>
    <w:rsid w:val="00A67FA4"/>
    <w:rsid w:val="00A715ED"/>
    <w:rsid w:val="00A723B0"/>
    <w:rsid w:val="00A81BEA"/>
    <w:rsid w:val="00A83053"/>
    <w:rsid w:val="00A8562C"/>
    <w:rsid w:val="00A86A8F"/>
    <w:rsid w:val="00A903DC"/>
    <w:rsid w:val="00A91ABC"/>
    <w:rsid w:val="00A92F05"/>
    <w:rsid w:val="00A94A5B"/>
    <w:rsid w:val="00A95DF1"/>
    <w:rsid w:val="00A960C8"/>
    <w:rsid w:val="00AB019D"/>
    <w:rsid w:val="00AB2438"/>
    <w:rsid w:val="00AB78FC"/>
    <w:rsid w:val="00AC006E"/>
    <w:rsid w:val="00AC1894"/>
    <w:rsid w:val="00AC1DF4"/>
    <w:rsid w:val="00AC4DD2"/>
    <w:rsid w:val="00AC5D69"/>
    <w:rsid w:val="00AC6C2C"/>
    <w:rsid w:val="00AD65A6"/>
    <w:rsid w:val="00AE1ABA"/>
    <w:rsid w:val="00AE5661"/>
    <w:rsid w:val="00AE659E"/>
    <w:rsid w:val="00AE6CA3"/>
    <w:rsid w:val="00AF08F6"/>
    <w:rsid w:val="00AF404C"/>
    <w:rsid w:val="00AF6F6B"/>
    <w:rsid w:val="00AF76E9"/>
    <w:rsid w:val="00AF7BFD"/>
    <w:rsid w:val="00B00D87"/>
    <w:rsid w:val="00B03E07"/>
    <w:rsid w:val="00B0418F"/>
    <w:rsid w:val="00B042B2"/>
    <w:rsid w:val="00B05548"/>
    <w:rsid w:val="00B06FD0"/>
    <w:rsid w:val="00B11588"/>
    <w:rsid w:val="00B17AAF"/>
    <w:rsid w:val="00B25F93"/>
    <w:rsid w:val="00B2785D"/>
    <w:rsid w:val="00B27CF8"/>
    <w:rsid w:val="00B34710"/>
    <w:rsid w:val="00B363A3"/>
    <w:rsid w:val="00B37022"/>
    <w:rsid w:val="00B409BB"/>
    <w:rsid w:val="00B5069E"/>
    <w:rsid w:val="00B5118D"/>
    <w:rsid w:val="00B5149C"/>
    <w:rsid w:val="00B56506"/>
    <w:rsid w:val="00B56E71"/>
    <w:rsid w:val="00B618F8"/>
    <w:rsid w:val="00B649B5"/>
    <w:rsid w:val="00B650F5"/>
    <w:rsid w:val="00B71815"/>
    <w:rsid w:val="00B7182E"/>
    <w:rsid w:val="00B77BEB"/>
    <w:rsid w:val="00B847F7"/>
    <w:rsid w:val="00B85497"/>
    <w:rsid w:val="00B87557"/>
    <w:rsid w:val="00B877ED"/>
    <w:rsid w:val="00B92E48"/>
    <w:rsid w:val="00B9322F"/>
    <w:rsid w:val="00B9483D"/>
    <w:rsid w:val="00B96C63"/>
    <w:rsid w:val="00B97778"/>
    <w:rsid w:val="00BA143E"/>
    <w:rsid w:val="00BA171E"/>
    <w:rsid w:val="00BA3298"/>
    <w:rsid w:val="00BB2421"/>
    <w:rsid w:val="00BC0755"/>
    <w:rsid w:val="00BC2C3A"/>
    <w:rsid w:val="00BD1CDE"/>
    <w:rsid w:val="00BD2525"/>
    <w:rsid w:val="00BD2964"/>
    <w:rsid w:val="00BD6D60"/>
    <w:rsid w:val="00BE13E2"/>
    <w:rsid w:val="00BE1FB3"/>
    <w:rsid w:val="00BE5496"/>
    <w:rsid w:val="00BF0DC3"/>
    <w:rsid w:val="00BF22C9"/>
    <w:rsid w:val="00BF3A12"/>
    <w:rsid w:val="00BF42DA"/>
    <w:rsid w:val="00BF482B"/>
    <w:rsid w:val="00C01D93"/>
    <w:rsid w:val="00C056C9"/>
    <w:rsid w:val="00C059A3"/>
    <w:rsid w:val="00C061B7"/>
    <w:rsid w:val="00C07744"/>
    <w:rsid w:val="00C141E6"/>
    <w:rsid w:val="00C1462C"/>
    <w:rsid w:val="00C14F31"/>
    <w:rsid w:val="00C15B82"/>
    <w:rsid w:val="00C20046"/>
    <w:rsid w:val="00C205AF"/>
    <w:rsid w:val="00C20E3C"/>
    <w:rsid w:val="00C27BC5"/>
    <w:rsid w:val="00C334BF"/>
    <w:rsid w:val="00C41D7A"/>
    <w:rsid w:val="00C439E9"/>
    <w:rsid w:val="00C453BA"/>
    <w:rsid w:val="00C51C2C"/>
    <w:rsid w:val="00C604DA"/>
    <w:rsid w:val="00C61CB2"/>
    <w:rsid w:val="00C76284"/>
    <w:rsid w:val="00C8150E"/>
    <w:rsid w:val="00C82774"/>
    <w:rsid w:val="00C91581"/>
    <w:rsid w:val="00C939B6"/>
    <w:rsid w:val="00C94AF3"/>
    <w:rsid w:val="00C96371"/>
    <w:rsid w:val="00CA77FD"/>
    <w:rsid w:val="00CA7EAB"/>
    <w:rsid w:val="00CB0504"/>
    <w:rsid w:val="00CB1607"/>
    <w:rsid w:val="00CB5653"/>
    <w:rsid w:val="00CB674A"/>
    <w:rsid w:val="00CB69C6"/>
    <w:rsid w:val="00CB6CD4"/>
    <w:rsid w:val="00CC2BDC"/>
    <w:rsid w:val="00CC5E4D"/>
    <w:rsid w:val="00CD1321"/>
    <w:rsid w:val="00CE0074"/>
    <w:rsid w:val="00CF20B5"/>
    <w:rsid w:val="00CF3EEE"/>
    <w:rsid w:val="00CF527B"/>
    <w:rsid w:val="00D05C27"/>
    <w:rsid w:val="00D20385"/>
    <w:rsid w:val="00D31C99"/>
    <w:rsid w:val="00D363D5"/>
    <w:rsid w:val="00D3649D"/>
    <w:rsid w:val="00D378A9"/>
    <w:rsid w:val="00D447A7"/>
    <w:rsid w:val="00D45420"/>
    <w:rsid w:val="00D47A23"/>
    <w:rsid w:val="00D47DE1"/>
    <w:rsid w:val="00D512DD"/>
    <w:rsid w:val="00D53706"/>
    <w:rsid w:val="00D553C8"/>
    <w:rsid w:val="00D55586"/>
    <w:rsid w:val="00D55B36"/>
    <w:rsid w:val="00D5633A"/>
    <w:rsid w:val="00D60656"/>
    <w:rsid w:val="00D6159C"/>
    <w:rsid w:val="00D654EF"/>
    <w:rsid w:val="00D65B46"/>
    <w:rsid w:val="00D66001"/>
    <w:rsid w:val="00D71112"/>
    <w:rsid w:val="00D85794"/>
    <w:rsid w:val="00D87000"/>
    <w:rsid w:val="00D90632"/>
    <w:rsid w:val="00D910E5"/>
    <w:rsid w:val="00D9467D"/>
    <w:rsid w:val="00DA0D27"/>
    <w:rsid w:val="00DA107F"/>
    <w:rsid w:val="00DA2B1D"/>
    <w:rsid w:val="00DA3B52"/>
    <w:rsid w:val="00DA62BF"/>
    <w:rsid w:val="00DA6714"/>
    <w:rsid w:val="00DB1CF7"/>
    <w:rsid w:val="00DB49F5"/>
    <w:rsid w:val="00DB5F2C"/>
    <w:rsid w:val="00DC0823"/>
    <w:rsid w:val="00DC0BC8"/>
    <w:rsid w:val="00DC0BDF"/>
    <w:rsid w:val="00DC22AF"/>
    <w:rsid w:val="00DC3270"/>
    <w:rsid w:val="00DC48EA"/>
    <w:rsid w:val="00DC5C12"/>
    <w:rsid w:val="00DD3568"/>
    <w:rsid w:val="00DD3997"/>
    <w:rsid w:val="00DE1562"/>
    <w:rsid w:val="00DE2AC3"/>
    <w:rsid w:val="00DF0211"/>
    <w:rsid w:val="00DF1001"/>
    <w:rsid w:val="00DF5FEA"/>
    <w:rsid w:val="00E00A6E"/>
    <w:rsid w:val="00E00C34"/>
    <w:rsid w:val="00E01FE9"/>
    <w:rsid w:val="00E03118"/>
    <w:rsid w:val="00E12608"/>
    <w:rsid w:val="00E13021"/>
    <w:rsid w:val="00E1485D"/>
    <w:rsid w:val="00E21E55"/>
    <w:rsid w:val="00E30BD9"/>
    <w:rsid w:val="00E3126D"/>
    <w:rsid w:val="00E33B4F"/>
    <w:rsid w:val="00E3546B"/>
    <w:rsid w:val="00E3588C"/>
    <w:rsid w:val="00E377C8"/>
    <w:rsid w:val="00E41066"/>
    <w:rsid w:val="00E415A6"/>
    <w:rsid w:val="00E41AB6"/>
    <w:rsid w:val="00E452DC"/>
    <w:rsid w:val="00E470E0"/>
    <w:rsid w:val="00E522E9"/>
    <w:rsid w:val="00E52327"/>
    <w:rsid w:val="00E52AAF"/>
    <w:rsid w:val="00E57809"/>
    <w:rsid w:val="00E61876"/>
    <w:rsid w:val="00E64104"/>
    <w:rsid w:val="00E645D8"/>
    <w:rsid w:val="00E84131"/>
    <w:rsid w:val="00E8492C"/>
    <w:rsid w:val="00E85A57"/>
    <w:rsid w:val="00E86DDF"/>
    <w:rsid w:val="00E917BE"/>
    <w:rsid w:val="00E92236"/>
    <w:rsid w:val="00E94446"/>
    <w:rsid w:val="00E965BA"/>
    <w:rsid w:val="00EA25A6"/>
    <w:rsid w:val="00EA527A"/>
    <w:rsid w:val="00EB5460"/>
    <w:rsid w:val="00EB5694"/>
    <w:rsid w:val="00ED0214"/>
    <w:rsid w:val="00ED091A"/>
    <w:rsid w:val="00ED2F0C"/>
    <w:rsid w:val="00ED455F"/>
    <w:rsid w:val="00ED4720"/>
    <w:rsid w:val="00ED61BF"/>
    <w:rsid w:val="00ED7BB1"/>
    <w:rsid w:val="00EE5005"/>
    <w:rsid w:val="00EE53AA"/>
    <w:rsid w:val="00EF3C02"/>
    <w:rsid w:val="00EF41DD"/>
    <w:rsid w:val="00EF5529"/>
    <w:rsid w:val="00F001F6"/>
    <w:rsid w:val="00F0346B"/>
    <w:rsid w:val="00F06C7F"/>
    <w:rsid w:val="00F100B5"/>
    <w:rsid w:val="00F12E9D"/>
    <w:rsid w:val="00F13383"/>
    <w:rsid w:val="00F1791B"/>
    <w:rsid w:val="00F20447"/>
    <w:rsid w:val="00F216DC"/>
    <w:rsid w:val="00F218E9"/>
    <w:rsid w:val="00F24990"/>
    <w:rsid w:val="00F2522E"/>
    <w:rsid w:val="00F26298"/>
    <w:rsid w:val="00F269FC"/>
    <w:rsid w:val="00F2749C"/>
    <w:rsid w:val="00F275F4"/>
    <w:rsid w:val="00F30A5E"/>
    <w:rsid w:val="00F3480A"/>
    <w:rsid w:val="00F36C6B"/>
    <w:rsid w:val="00F4398D"/>
    <w:rsid w:val="00F439F0"/>
    <w:rsid w:val="00F45490"/>
    <w:rsid w:val="00F504C7"/>
    <w:rsid w:val="00F5441E"/>
    <w:rsid w:val="00F6074C"/>
    <w:rsid w:val="00F63698"/>
    <w:rsid w:val="00F64ACE"/>
    <w:rsid w:val="00F657C8"/>
    <w:rsid w:val="00F770C6"/>
    <w:rsid w:val="00F80480"/>
    <w:rsid w:val="00F85263"/>
    <w:rsid w:val="00F85E24"/>
    <w:rsid w:val="00F868A7"/>
    <w:rsid w:val="00F9015F"/>
    <w:rsid w:val="00F96995"/>
    <w:rsid w:val="00FA5FD2"/>
    <w:rsid w:val="00FB03EC"/>
    <w:rsid w:val="00FB05FD"/>
    <w:rsid w:val="00FB43D0"/>
    <w:rsid w:val="00FB6146"/>
    <w:rsid w:val="00FC27C9"/>
    <w:rsid w:val="00FC4272"/>
    <w:rsid w:val="00FC51E4"/>
    <w:rsid w:val="00FC7924"/>
    <w:rsid w:val="00FD23CE"/>
    <w:rsid w:val="00FD67EB"/>
    <w:rsid w:val="00FE43A5"/>
    <w:rsid w:val="00FF2492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53ED6"/>
  <w15:docId w15:val="{FF042D52-81E9-40AF-AD67-308E1A27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E61B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61B0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3E61B0"/>
    <w:pPr>
      <w:keepNext/>
      <w:ind w:left="540" w:firstLine="168"/>
      <w:jc w:val="center"/>
      <w:outlineLvl w:val="1"/>
    </w:pPr>
    <w:rPr>
      <w:b/>
      <w:sz w:val="28"/>
    </w:rPr>
  </w:style>
  <w:style w:type="paragraph" w:styleId="4">
    <w:name w:val="heading 4"/>
    <w:basedOn w:val="a0"/>
    <w:next w:val="a0"/>
    <w:qFormat/>
    <w:rsid w:val="001E54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033F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CF3EEE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3E61B0"/>
    <w:pPr>
      <w:jc w:val="center"/>
    </w:pPr>
    <w:rPr>
      <w:b/>
      <w:bCs/>
      <w:sz w:val="28"/>
    </w:rPr>
  </w:style>
  <w:style w:type="paragraph" w:styleId="a5">
    <w:name w:val="Document Map"/>
    <w:basedOn w:val="a0"/>
    <w:semiHidden/>
    <w:rsid w:val="003E61B0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0"/>
    <w:rsid w:val="003E61B0"/>
    <w:pPr>
      <w:ind w:left="540"/>
      <w:jc w:val="both"/>
    </w:pPr>
    <w:rPr>
      <w:sz w:val="28"/>
    </w:rPr>
  </w:style>
  <w:style w:type="paragraph" w:styleId="a7">
    <w:name w:val="header"/>
    <w:basedOn w:val="a0"/>
    <w:link w:val="a8"/>
    <w:uiPriority w:val="99"/>
    <w:rsid w:val="003E61B0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3E61B0"/>
  </w:style>
  <w:style w:type="paragraph" w:styleId="20">
    <w:name w:val="Body Text Indent 2"/>
    <w:basedOn w:val="a0"/>
    <w:link w:val="21"/>
    <w:rsid w:val="003E61B0"/>
    <w:pPr>
      <w:ind w:left="540" w:firstLine="168"/>
      <w:jc w:val="both"/>
    </w:pPr>
    <w:rPr>
      <w:sz w:val="28"/>
    </w:rPr>
  </w:style>
  <w:style w:type="paragraph" w:styleId="3">
    <w:name w:val="Body Text Indent 3"/>
    <w:basedOn w:val="a0"/>
    <w:link w:val="30"/>
    <w:rsid w:val="003E61B0"/>
    <w:pPr>
      <w:ind w:left="540" w:firstLine="168"/>
    </w:pPr>
    <w:rPr>
      <w:sz w:val="28"/>
    </w:rPr>
  </w:style>
  <w:style w:type="paragraph" w:customStyle="1" w:styleId="11">
    <w:name w:val="Стиль1"/>
    <w:basedOn w:val="a0"/>
    <w:rsid w:val="001E5476"/>
    <w:pPr>
      <w:jc w:val="both"/>
    </w:pPr>
    <w:rPr>
      <w:szCs w:val="20"/>
    </w:rPr>
  </w:style>
  <w:style w:type="paragraph" w:styleId="aa">
    <w:name w:val="Balloon Text"/>
    <w:basedOn w:val="a0"/>
    <w:semiHidden/>
    <w:rsid w:val="008949DA"/>
    <w:rPr>
      <w:rFonts w:ascii="Tahoma" w:hAnsi="Tahoma" w:cs="Tahoma"/>
      <w:sz w:val="16"/>
      <w:szCs w:val="16"/>
    </w:rPr>
  </w:style>
  <w:style w:type="paragraph" w:styleId="ab">
    <w:name w:val="footnote text"/>
    <w:basedOn w:val="a0"/>
    <w:link w:val="ac"/>
    <w:semiHidden/>
    <w:rsid w:val="001969DC"/>
    <w:rPr>
      <w:sz w:val="20"/>
      <w:szCs w:val="20"/>
    </w:rPr>
  </w:style>
  <w:style w:type="character" w:styleId="ad">
    <w:name w:val="footnote reference"/>
    <w:semiHidden/>
    <w:rsid w:val="001969DC"/>
    <w:rPr>
      <w:vertAlign w:val="superscript"/>
    </w:rPr>
  </w:style>
  <w:style w:type="paragraph" w:styleId="ae">
    <w:name w:val="Body Text"/>
    <w:basedOn w:val="a0"/>
    <w:link w:val="af"/>
    <w:rsid w:val="00B649B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2">
    <w:name w:val="Body Text 2"/>
    <w:basedOn w:val="a0"/>
    <w:rsid w:val="00B649B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0"/>
    <w:rsid w:val="002A5913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2A5913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0"/>
    <w:rsid w:val="002A5913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2A59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2A591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2A5913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styleId="af0">
    <w:name w:val="List"/>
    <w:basedOn w:val="a0"/>
    <w:rsid w:val="00F9015F"/>
    <w:pPr>
      <w:ind w:left="283" w:right="-57" w:hanging="283"/>
    </w:pPr>
    <w:rPr>
      <w:rFonts w:eastAsia="Calibri"/>
      <w:sz w:val="28"/>
      <w:szCs w:val="28"/>
      <w:lang w:eastAsia="en-US"/>
    </w:rPr>
  </w:style>
  <w:style w:type="character" w:customStyle="1" w:styleId="ac">
    <w:name w:val="Текст сноски Знак"/>
    <w:link w:val="ab"/>
    <w:semiHidden/>
    <w:locked/>
    <w:rsid w:val="00BA143E"/>
    <w:rPr>
      <w:lang w:val="ru-RU" w:eastAsia="ru-RU" w:bidi="ar-SA"/>
    </w:rPr>
  </w:style>
  <w:style w:type="character" w:customStyle="1" w:styleId="FontStyle11">
    <w:name w:val="Font Style11"/>
    <w:rsid w:val="00181F87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footer"/>
    <w:basedOn w:val="a0"/>
    <w:rsid w:val="00A81BEA"/>
    <w:pPr>
      <w:tabs>
        <w:tab w:val="center" w:pos="4677"/>
        <w:tab w:val="right" w:pos="9355"/>
      </w:tabs>
    </w:pPr>
  </w:style>
  <w:style w:type="paragraph" w:customStyle="1" w:styleId="a">
    <w:name w:val="список с точками"/>
    <w:basedOn w:val="a0"/>
    <w:rsid w:val="007035F7"/>
    <w:pPr>
      <w:numPr>
        <w:numId w:val="5"/>
      </w:numPr>
      <w:spacing w:line="312" w:lineRule="auto"/>
      <w:jc w:val="both"/>
    </w:pPr>
  </w:style>
  <w:style w:type="paragraph" w:customStyle="1" w:styleId="af2">
    <w:name w:val="Абзац_СУБД"/>
    <w:basedOn w:val="a0"/>
    <w:rsid w:val="007035F7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ConsPlusNonformat">
    <w:name w:val="ConsPlusNonformat"/>
    <w:rsid w:val="00BF482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f3">
    <w:name w:val="Hyperlink"/>
    <w:rsid w:val="00BF482B"/>
    <w:rPr>
      <w:rFonts w:cs="Times New Roman"/>
      <w:color w:val="0000FF"/>
      <w:u w:val="single"/>
    </w:rPr>
  </w:style>
  <w:style w:type="paragraph" w:customStyle="1" w:styleId="12">
    <w:name w:val="Заголовок оглавления1"/>
    <w:basedOn w:val="1"/>
    <w:next w:val="a0"/>
    <w:rsid w:val="00BF482B"/>
    <w:pPr>
      <w:keepNext w:val="0"/>
      <w:tabs>
        <w:tab w:val="left" w:pos="284"/>
      </w:tabs>
      <w:spacing w:line="276" w:lineRule="auto"/>
      <w:ind w:left="720" w:firstLine="0"/>
      <w:jc w:val="left"/>
      <w:outlineLvl w:val="9"/>
    </w:pPr>
    <w:rPr>
      <w:rFonts w:eastAsia="Calibri"/>
      <w:bCs w:val="0"/>
      <w:caps/>
      <w:color w:val="000000"/>
      <w:szCs w:val="28"/>
      <w:lang w:eastAsia="en-US"/>
    </w:rPr>
  </w:style>
  <w:style w:type="paragraph" w:styleId="13">
    <w:name w:val="toc 1"/>
    <w:basedOn w:val="a0"/>
    <w:next w:val="a0"/>
    <w:autoRedefine/>
    <w:rsid w:val="00BF482B"/>
    <w:pPr>
      <w:spacing w:before="120" w:after="120"/>
    </w:pPr>
    <w:rPr>
      <w:rFonts w:ascii="Calibri" w:eastAsia="Calibri" w:hAnsi="Calibri"/>
      <w:b/>
      <w:bCs/>
      <w:caps/>
      <w:sz w:val="20"/>
      <w:szCs w:val="20"/>
    </w:rPr>
  </w:style>
  <w:style w:type="paragraph" w:customStyle="1" w:styleId="af4">
    <w:name w:val="Знак Знак Знак"/>
    <w:basedOn w:val="a0"/>
    <w:rsid w:val="00BA3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2">
    <w:name w:val="rvts12"/>
    <w:basedOn w:val="a1"/>
    <w:rsid w:val="00C61CB2"/>
    <w:rPr>
      <w:sz w:val="26"/>
      <w:szCs w:val="26"/>
    </w:rPr>
  </w:style>
  <w:style w:type="paragraph" w:customStyle="1" w:styleId="rvps34">
    <w:name w:val="rvps34"/>
    <w:basedOn w:val="a0"/>
    <w:rsid w:val="00C61CB2"/>
    <w:pPr>
      <w:ind w:right="45" w:firstLine="855"/>
      <w:jc w:val="both"/>
    </w:pPr>
  </w:style>
  <w:style w:type="paragraph" w:customStyle="1" w:styleId="rvps35">
    <w:name w:val="rvps35"/>
    <w:basedOn w:val="a0"/>
    <w:rsid w:val="00C61CB2"/>
    <w:pPr>
      <w:ind w:right="45"/>
      <w:jc w:val="both"/>
    </w:pPr>
  </w:style>
  <w:style w:type="paragraph" w:styleId="af5">
    <w:name w:val="Body Text First Indent"/>
    <w:basedOn w:val="ae"/>
    <w:rsid w:val="009B5BC5"/>
    <w:pPr>
      <w:widowControl/>
      <w:autoSpaceDE/>
      <w:autoSpaceDN/>
      <w:adjustRightInd/>
      <w:ind w:left="-57" w:right="-57" w:firstLine="210"/>
    </w:pPr>
    <w:rPr>
      <w:rFonts w:eastAsia="Calibri"/>
      <w:sz w:val="28"/>
      <w:szCs w:val="28"/>
      <w:lang w:eastAsia="en-US"/>
    </w:rPr>
  </w:style>
  <w:style w:type="paragraph" w:customStyle="1" w:styleId="rvps13">
    <w:name w:val="rvps13"/>
    <w:basedOn w:val="a0"/>
    <w:rsid w:val="00CA77FD"/>
    <w:pPr>
      <w:keepNext/>
      <w:spacing w:line="360" w:lineRule="auto"/>
      <w:ind w:firstLine="720"/>
      <w:jc w:val="center"/>
    </w:pPr>
  </w:style>
  <w:style w:type="paragraph" w:customStyle="1" w:styleId="af6">
    <w:name w:val="Основной б.о."/>
    <w:basedOn w:val="a0"/>
    <w:next w:val="a0"/>
    <w:rsid w:val="00D90632"/>
    <w:pPr>
      <w:jc w:val="both"/>
    </w:pPr>
    <w:rPr>
      <w:sz w:val="28"/>
      <w:szCs w:val="20"/>
    </w:rPr>
  </w:style>
  <w:style w:type="paragraph" w:customStyle="1" w:styleId="ConsPlusTitle">
    <w:name w:val="ConsPlusTitle"/>
    <w:rsid w:val="00D906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7">
    <w:name w:val="Table Grid"/>
    <w:basedOn w:val="a2"/>
    <w:rsid w:val="00866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66B07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styleId="af8">
    <w:name w:val="List Paragraph"/>
    <w:basedOn w:val="a0"/>
    <w:qFormat/>
    <w:rsid w:val="008D3E57"/>
    <w:pPr>
      <w:ind w:left="708"/>
    </w:pPr>
  </w:style>
  <w:style w:type="paragraph" w:styleId="af9">
    <w:name w:val="Normal (Web)"/>
    <w:basedOn w:val="a0"/>
    <w:rsid w:val="00237809"/>
    <w:pPr>
      <w:spacing w:before="100" w:beforeAutospacing="1" w:after="15" w:line="300" w:lineRule="atLeast"/>
    </w:pPr>
    <w:rPr>
      <w:rFonts w:ascii="Tahoma" w:hAnsi="Tahoma" w:cs="Tahoma"/>
      <w:color w:val="1F4154"/>
      <w:sz w:val="18"/>
      <w:szCs w:val="18"/>
    </w:rPr>
  </w:style>
  <w:style w:type="character" w:styleId="afa">
    <w:name w:val="Strong"/>
    <w:basedOn w:val="a1"/>
    <w:uiPriority w:val="22"/>
    <w:qFormat/>
    <w:rsid w:val="00DF5FEA"/>
    <w:rPr>
      <w:b/>
      <w:bCs/>
    </w:rPr>
  </w:style>
  <w:style w:type="character" w:styleId="afb">
    <w:name w:val="FollowedHyperlink"/>
    <w:basedOn w:val="a1"/>
    <w:rsid w:val="008C140F"/>
    <w:rPr>
      <w:color w:val="800080"/>
      <w:u w:val="single"/>
    </w:rPr>
  </w:style>
  <w:style w:type="paragraph" w:customStyle="1" w:styleId="Style31">
    <w:name w:val="Style31"/>
    <w:basedOn w:val="a0"/>
    <w:rsid w:val="00813967"/>
    <w:pPr>
      <w:widowControl w:val="0"/>
      <w:autoSpaceDE w:val="0"/>
      <w:autoSpaceDN w:val="0"/>
      <w:adjustRightInd w:val="0"/>
      <w:spacing w:line="274" w:lineRule="exact"/>
      <w:ind w:hanging="2059"/>
    </w:pPr>
  </w:style>
  <w:style w:type="character" w:customStyle="1" w:styleId="FontStyle145">
    <w:name w:val="Font Style145"/>
    <w:basedOn w:val="a1"/>
    <w:rsid w:val="00813967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0"/>
    <w:rsid w:val="00813967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2">
    <w:name w:val="Style22"/>
    <w:basedOn w:val="a0"/>
    <w:rsid w:val="00813967"/>
    <w:pPr>
      <w:widowControl w:val="0"/>
      <w:autoSpaceDE w:val="0"/>
      <w:autoSpaceDN w:val="0"/>
      <w:adjustRightInd w:val="0"/>
      <w:spacing w:line="276" w:lineRule="exact"/>
      <w:ind w:firstLine="475"/>
      <w:jc w:val="both"/>
    </w:pPr>
  </w:style>
  <w:style w:type="paragraph" w:customStyle="1" w:styleId="Style21">
    <w:name w:val="Style21"/>
    <w:basedOn w:val="a0"/>
    <w:rsid w:val="00813967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94">
    <w:name w:val="Style94"/>
    <w:basedOn w:val="a0"/>
    <w:rsid w:val="00813967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36">
    <w:name w:val="Font Style136"/>
    <w:basedOn w:val="a1"/>
    <w:rsid w:val="0081396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1"/>
    <w:rsid w:val="00813967"/>
    <w:rPr>
      <w:rFonts w:ascii="Constantia" w:hAnsi="Constantia" w:cs="Constantia" w:hint="default"/>
      <w:b/>
      <w:bCs/>
      <w:sz w:val="20"/>
      <w:szCs w:val="20"/>
    </w:rPr>
  </w:style>
  <w:style w:type="paragraph" w:customStyle="1" w:styleId="Iauiue2">
    <w:name w:val="Iau?iue2"/>
    <w:rsid w:val="00C20046"/>
    <w:pPr>
      <w:snapToGrid w:val="0"/>
    </w:pPr>
    <w:rPr>
      <w:rFonts w:ascii="Times NR Cyr MT" w:hAnsi="Times NR Cyr MT"/>
    </w:rPr>
  </w:style>
  <w:style w:type="character" w:customStyle="1" w:styleId="FontStyle38">
    <w:name w:val="Font Style38"/>
    <w:basedOn w:val="a1"/>
    <w:rsid w:val="00235444"/>
    <w:rPr>
      <w:rFonts w:ascii="Times New Roman" w:hAnsi="Times New Roman" w:cs="Times New Roman"/>
      <w:sz w:val="18"/>
      <w:szCs w:val="18"/>
    </w:rPr>
  </w:style>
  <w:style w:type="paragraph" w:customStyle="1" w:styleId="Style25">
    <w:name w:val="Style25"/>
    <w:basedOn w:val="a0"/>
    <w:rsid w:val="004D668C"/>
    <w:pPr>
      <w:widowControl w:val="0"/>
      <w:autoSpaceDE w:val="0"/>
      <w:autoSpaceDN w:val="0"/>
      <w:adjustRightInd w:val="0"/>
      <w:spacing w:line="230" w:lineRule="exact"/>
      <w:ind w:hanging="187"/>
    </w:pPr>
  </w:style>
  <w:style w:type="character" w:customStyle="1" w:styleId="60">
    <w:name w:val="Заголовок 6 Знак"/>
    <w:basedOn w:val="a1"/>
    <w:link w:val="6"/>
    <w:semiHidden/>
    <w:rsid w:val="00033F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1"/>
    <w:rsid w:val="00033FF9"/>
  </w:style>
  <w:style w:type="character" w:customStyle="1" w:styleId="a8">
    <w:name w:val="Верхний колонтитул Знак"/>
    <w:basedOn w:val="a1"/>
    <w:link w:val="a7"/>
    <w:uiPriority w:val="99"/>
    <w:rsid w:val="00B877ED"/>
    <w:rPr>
      <w:sz w:val="24"/>
      <w:szCs w:val="24"/>
    </w:rPr>
  </w:style>
  <w:style w:type="character" w:customStyle="1" w:styleId="70">
    <w:name w:val="Заголовок 7 Знак"/>
    <w:basedOn w:val="a1"/>
    <w:link w:val="7"/>
    <w:semiHidden/>
    <w:rsid w:val="00CF3EEE"/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7A179B"/>
    <w:rPr>
      <w:b/>
      <w:bCs/>
      <w:sz w:val="28"/>
      <w:szCs w:val="24"/>
    </w:rPr>
  </w:style>
  <w:style w:type="character" w:customStyle="1" w:styleId="21">
    <w:name w:val="Основной текст с отступом 2 Знак"/>
    <w:basedOn w:val="a1"/>
    <w:link w:val="20"/>
    <w:rsid w:val="007A179B"/>
    <w:rPr>
      <w:sz w:val="28"/>
      <w:szCs w:val="24"/>
    </w:rPr>
  </w:style>
  <w:style w:type="character" w:customStyle="1" w:styleId="30">
    <w:name w:val="Основной текст с отступом 3 Знак"/>
    <w:basedOn w:val="a1"/>
    <w:link w:val="3"/>
    <w:rsid w:val="007A179B"/>
    <w:rPr>
      <w:sz w:val="28"/>
      <w:szCs w:val="24"/>
    </w:rPr>
  </w:style>
  <w:style w:type="character" w:customStyle="1" w:styleId="af">
    <w:name w:val="Основной текст Знак"/>
    <w:basedOn w:val="a1"/>
    <w:link w:val="ae"/>
    <w:rsid w:val="007A1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05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ЦИЛИ И ЗАДАЧИ НАУЧНО-ПЕДАГОГИЧЕСКОЙ ПРАКТИКИ</vt:lpstr>
    </vt:vector>
  </TitlesOfParts>
  <Company>Krokoz™</Company>
  <LinksUpToDate>false</LinksUpToDate>
  <CharactersWithSpaces>556</CharactersWithSpaces>
  <SharedDoc>false</SharedDoc>
  <HLinks>
    <vt:vector size="24" baseType="variant">
      <vt:variant>
        <vt:i4>4980738</vt:i4>
      </vt:variant>
      <vt:variant>
        <vt:i4>9</vt:i4>
      </vt:variant>
      <vt:variant>
        <vt:i4>0</vt:i4>
      </vt:variant>
      <vt:variant>
        <vt:i4>5</vt:i4>
      </vt:variant>
      <vt:variant>
        <vt:lpwstr>http://ibooks.ru/product.php?productid=345132</vt:lpwstr>
      </vt:variant>
      <vt:variant>
        <vt:lpwstr/>
      </vt:variant>
      <vt:variant>
        <vt:i4>4915207</vt:i4>
      </vt:variant>
      <vt:variant>
        <vt:i4>6</vt:i4>
      </vt:variant>
      <vt:variant>
        <vt:i4>0</vt:i4>
      </vt:variant>
      <vt:variant>
        <vt:i4>5</vt:i4>
      </vt:variant>
      <vt:variant>
        <vt:lpwstr>http://ibooks.ru/product.php?productid=340418</vt:lpwstr>
      </vt:variant>
      <vt:variant>
        <vt:lpwstr/>
      </vt:variant>
      <vt:variant>
        <vt:i4>7602279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https://www.biblio-online.ru/viewer/E990D04C-12BB-4180-8802-823542A59955</vt:lpwstr>
      </vt:variant>
      <vt:variant>
        <vt:lpwstr>page/1</vt:lpwstr>
      </vt:variant>
      <vt:variant>
        <vt:i4>4849692</vt:i4>
      </vt:variant>
      <vt:variant>
        <vt:i4>0</vt:i4>
      </vt:variant>
      <vt:variant>
        <vt:i4>0</vt:i4>
      </vt:variant>
      <vt:variant>
        <vt:i4>5</vt:i4>
      </vt:variant>
      <vt:variant>
        <vt:lpwstr>http://ibooks.ru/reading.php?productid=22634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ЦИЛИ И ЗАДАЧИ НАУЧНО-ПЕДАГОГИЧЕСКОЙ ПРАКТИКИ</dc:title>
  <dc:creator>ЦИТ</dc:creator>
  <cp:lastModifiedBy>Хмылева Татьяна Николаевна</cp:lastModifiedBy>
  <cp:revision>2</cp:revision>
  <cp:lastPrinted>2018-03-06T09:44:00Z</cp:lastPrinted>
  <dcterms:created xsi:type="dcterms:W3CDTF">2022-02-17T10:49:00Z</dcterms:created>
  <dcterms:modified xsi:type="dcterms:W3CDTF">2022-02-17T10:49:00Z</dcterms:modified>
</cp:coreProperties>
</file>