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AD" w:rsidRPr="008C4F13" w:rsidRDefault="00EA4CAD" w:rsidP="00EA4CAD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8C4F13">
        <w:rPr>
          <w:b/>
          <w:sz w:val="28"/>
          <w:szCs w:val="28"/>
        </w:rPr>
        <w:t>Отзыв руководителя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90"/>
        <w:gridCol w:w="2015"/>
        <w:gridCol w:w="1949"/>
      </w:tblGrid>
      <w:tr w:rsidR="00EA4CAD" w:rsidRPr="008C4F13" w:rsidTr="00677CE5">
        <w:tc>
          <w:tcPr>
            <w:tcW w:w="5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AD" w:rsidRPr="008C4F13" w:rsidRDefault="00EA4CAD" w:rsidP="00677CE5">
            <w:pPr>
              <w:jc w:val="center"/>
              <w:rPr>
                <w:b/>
              </w:rPr>
            </w:pPr>
            <w:r w:rsidRPr="008C4F13">
              <w:rPr>
                <w:b/>
              </w:rPr>
              <w:t>Компетенции аспиранта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AD" w:rsidRPr="008C4F13" w:rsidRDefault="00EA4CAD" w:rsidP="00677CE5">
            <w:pPr>
              <w:jc w:val="center"/>
            </w:pPr>
            <w:r w:rsidRPr="008C4F13">
              <w:t>Уровень овладения</w:t>
            </w:r>
          </w:p>
        </w:tc>
      </w:tr>
      <w:tr w:rsidR="00EA4CAD" w:rsidRPr="008C4F13" w:rsidTr="00677C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CAD" w:rsidRPr="008C4F13" w:rsidRDefault="00EA4CAD" w:rsidP="00677CE5">
            <w:pPr>
              <w:rPr>
                <w:b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AD" w:rsidRPr="008C4F13" w:rsidRDefault="00EA4CAD" w:rsidP="00677CE5">
            <w:pPr>
              <w:jc w:val="center"/>
            </w:pPr>
            <w:r>
              <w:t>пороговый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AD" w:rsidRPr="008C4F13" w:rsidRDefault="00EA4CAD" w:rsidP="00677CE5">
            <w:pPr>
              <w:jc w:val="center"/>
            </w:pPr>
            <w:r>
              <w:t>повышенный</w:t>
            </w:r>
          </w:p>
        </w:tc>
      </w:tr>
      <w:tr w:rsidR="00EA4CAD" w:rsidRPr="008C4F13" w:rsidTr="00677CE5"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AD" w:rsidRPr="008C4F13" w:rsidRDefault="00EA4CAD" w:rsidP="00677CE5">
            <w:pPr>
              <w:jc w:val="center"/>
              <w:rPr>
                <w:b/>
              </w:rPr>
            </w:pPr>
            <w:proofErr w:type="spellStart"/>
            <w:r w:rsidRPr="008C4F13">
              <w:rPr>
                <w:b/>
              </w:rPr>
              <w:t>Общепрофессиональные</w:t>
            </w:r>
            <w:proofErr w:type="spellEnd"/>
            <w:r w:rsidRPr="008C4F13">
              <w:rPr>
                <w:b/>
              </w:rPr>
              <w:t xml:space="preserve">  компетенции</w:t>
            </w:r>
          </w:p>
        </w:tc>
      </w:tr>
      <w:tr w:rsidR="00EA4CAD" w:rsidRPr="008C4F13" w:rsidTr="00677CE5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AD" w:rsidRPr="008C4F13" w:rsidRDefault="00EA4CAD" w:rsidP="00677CE5">
            <w:pPr>
              <w:pStyle w:val="ad"/>
              <w:ind w:left="142" w:right="40"/>
              <w:rPr>
                <w:sz w:val="24"/>
                <w:szCs w:val="24"/>
              </w:rPr>
            </w:pPr>
            <w:r w:rsidRPr="0089641F">
              <w:rPr>
                <w:sz w:val="24"/>
                <w:szCs w:val="24"/>
              </w:rPr>
              <w:t xml:space="preserve">Готовность к преподавательской деятельности по </w:t>
            </w:r>
            <w:r>
              <w:rPr>
                <w:sz w:val="24"/>
                <w:szCs w:val="24"/>
              </w:rPr>
              <w:t xml:space="preserve">основным </w:t>
            </w:r>
            <w:r w:rsidRPr="0089641F">
              <w:rPr>
                <w:sz w:val="24"/>
                <w:szCs w:val="24"/>
              </w:rPr>
              <w:t>образовательным программам высшего образования</w:t>
            </w:r>
            <w:r>
              <w:rPr>
                <w:sz w:val="24"/>
                <w:szCs w:val="24"/>
              </w:rPr>
              <w:t xml:space="preserve"> (ОПК-2)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AD" w:rsidRPr="008C4F13" w:rsidRDefault="00EA4CAD" w:rsidP="00677CE5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AD" w:rsidRPr="008C4F13" w:rsidRDefault="00EA4CAD" w:rsidP="00677CE5">
            <w:pPr>
              <w:jc w:val="center"/>
            </w:pPr>
          </w:p>
        </w:tc>
      </w:tr>
      <w:tr w:rsidR="00EA4CAD" w:rsidRPr="008C4F13" w:rsidTr="00677CE5"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AD" w:rsidRDefault="00EA4CAD" w:rsidP="00677CE5">
            <w:pPr>
              <w:jc w:val="both"/>
            </w:pPr>
            <w:r>
              <w:t>Готовность к преподаванию исторических дисциплин, а также проведению учебно-методической работы и разработке учебных курсов по историческим дисциплинам; готовность к руководству научно-исследовательской работой студентов (ПК-31)</w:t>
            </w:r>
          </w:p>
          <w:p w:rsidR="00EA4CAD" w:rsidRPr="0089641F" w:rsidRDefault="00EA4CAD" w:rsidP="00677CE5">
            <w:pPr>
              <w:pStyle w:val="ad"/>
              <w:ind w:left="142" w:right="40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AD" w:rsidRPr="008C4F13" w:rsidRDefault="00EA4CAD" w:rsidP="00677CE5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CAD" w:rsidRPr="008C4F13" w:rsidRDefault="00EA4CAD" w:rsidP="00677CE5">
            <w:pPr>
              <w:jc w:val="center"/>
            </w:pPr>
          </w:p>
        </w:tc>
      </w:tr>
    </w:tbl>
    <w:p w:rsidR="00EA4CAD" w:rsidRPr="008C4F13" w:rsidRDefault="00EA4CAD" w:rsidP="00EA4CAD">
      <w:pPr>
        <w:shd w:val="clear" w:color="auto" w:fill="FFFFFF"/>
        <w:spacing w:line="360" w:lineRule="auto"/>
        <w:jc w:val="right"/>
        <w:rPr>
          <w:b/>
        </w:rPr>
      </w:pPr>
    </w:p>
    <w:p w:rsidR="00EA4CAD" w:rsidRPr="008C4F13" w:rsidRDefault="00EA4CAD" w:rsidP="00EA4CAD">
      <w:pPr>
        <w:spacing w:line="360" w:lineRule="auto"/>
        <w:jc w:val="both"/>
      </w:pPr>
      <w:r w:rsidRPr="008C4F13">
        <w:rPr>
          <w:b/>
        </w:rPr>
        <w:t xml:space="preserve">Отзыв руководителя практики о работе аспиранта и уровне </w:t>
      </w:r>
      <w:proofErr w:type="spellStart"/>
      <w:r w:rsidRPr="008C4F13">
        <w:rPr>
          <w:b/>
        </w:rPr>
        <w:t>сформированности</w:t>
      </w:r>
      <w:proofErr w:type="spellEnd"/>
      <w:r w:rsidRPr="008C4F13">
        <w:rPr>
          <w:b/>
        </w:rPr>
        <w:t xml:space="preserve"> компетенций __________________________________________________________________</w:t>
      </w:r>
    </w:p>
    <w:p w:rsidR="00EA4CAD" w:rsidRDefault="00EA4CAD" w:rsidP="00EA4CAD">
      <w:pPr>
        <w:spacing w:line="360" w:lineRule="auto"/>
        <w:jc w:val="both"/>
        <w:rPr>
          <w:b/>
        </w:rPr>
      </w:pPr>
      <w:r w:rsidRPr="008C4F13">
        <w:rPr>
          <w:b/>
        </w:rPr>
        <w:t>_______________________________________________________________________________</w:t>
      </w:r>
    </w:p>
    <w:p w:rsidR="00EA4CAD" w:rsidRPr="008C4F13" w:rsidRDefault="00EA4CAD" w:rsidP="00EA4CAD">
      <w:pPr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C4F13">
        <w:rPr>
          <w:b/>
        </w:rPr>
        <w:t>_</w:t>
      </w:r>
    </w:p>
    <w:p w:rsidR="00EA4CAD" w:rsidRPr="008C4F13" w:rsidRDefault="00EA4CAD" w:rsidP="00EA4CAD">
      <w:pPr>
        <w:spacing w:line="360" w:lineRule="auto"/>
        <w:jc w:val="both"/>
      </w:pPr>
      <w:r w:rsidRPr="008C4F13">
        <w:t>Зачет по практике принят с оценкой _____________________</w:t>
      </w:r>
    </w:p>
    <w:p w:rsidR="00EA4CAD" w:rsidRPr="008C4F13" w:rsidRDefault="00EA4CAD" w:rsidP="00EA4CAD">
      <w:pPr>
        <w:spacing w:line="360" w:lineRule="auto"/>
        <w:jc w:val="both"/>
      </w:pPr>
      <w:r w:rsidRPr="008C4F13">
        <w:t>Преподаватель – руководитель практики __________________/___________________</w:t>
      </w:r>
    </w:p>
    <w:p w:rsidR="00EA4CAD" w:rsidRPr="008C4F13" w:rsidRDefault="00EA4CAD" w:rsidP="00EA4CAD">
      <w:pPr>
        <w:spacing w:line="360" w:lineRule="auto"/>
        <w:jc w:val="both"/>
      </w:pPr>
      <w:r w:rsidRPr="008C4F13">
        <w:t>«___»  ________________________20____г.</w:t>
      </w:r>
    </w:p>
    <w:p w:rsidR="00CA77FD" w:rsidRPr="00EA4CAD" w:rsidRDefault="00CA77FD" w:rsidP="00EA4CAD"/>
    <w:sectPr w:rsidR="00CA77FD" w:rsidRPr="00EA4CAD" w:rsidSect="002F085F">
      <w:headerReference w:type="even" r:id="rId8"/>
      <w:headerReference w:type="default" r:id="rId9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588" w:rsidRDefault="00FF0588">
      <w:r>
        <w:separator/>
      </w:r>
    </w:p>
  </w:endnote>
  <w:endnote w:type="continuationSeparator" w:id="0">
    <w:p w:rsidR="00FF0588" w:rsidRDefault="00FF0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588" w:rsidRDefault="00FF0588">
      <w:r>
        <w:separator/>
      </w:r>
    </w:p>
  </w:footnote>
  <w:footnote w:type="continuationSeparator" w:id="0">
    <w:p w:rsidR="00FF0588" w:rsidRDefault="00FF0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2" w:rsidRDefault="00AD6BD7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1BA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C1BA2" w:rsidRDefault="001C1BA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A2" w:rsidRDefault="00AD6BD7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C1BA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77D3">
      <w:rPr>
        <w:rStyle w:val="a8"/>
        <w:noProof/>
      </w:rPr>
      <w:t>2</w:t>
    </w:r>
    <w:r>
      <w:rPr>
        <w:rStyle w:val="a8"/>
      </w:rPr>
      <w:fldChar w:fldCharType="end"/>
    </w:r>
  </w:p>
  <w:p w:rsidR="001C1BA2" w:rsidRDefault="001C1BA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1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20"/>
  </w:num>
  <w:num w:numId="9">
    <w:abstractNumId w:val="8"/>
  </w:num>
  <w:num w:numId="10">
    <w:abstractNumId w:val="19"/>
  </w:num>
  <w:num w:numId="11">
    <w:abstractNumId w:val="6"/>
  </w:num>
  <w:num w:numId="12">
    <w:abstractNumId w:val="11"/>
  </w:num>
  <w:num w:numId="13">
    <w:abstractNumId w:val="13"/>
  </w:num>
  <w:num w:numId="14">
    <w:abstractNumId w:val="2"/>
  </w:num>
  <w:num w:numId="15">
    <w:abstractNumId w:val="17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7"/>
    <w:lvlOverride w:ilvl="0">
      <w:startOverride w:val="1"/>
    </w:lvlOverride>
  </w:num>
  <w:num w:numId="19">
    <w:abstractNumId w:val="12"/>
    <w:lvlOverride w:ilvl="0">
      <w:startOverride w:val="2"/>
    </w:lvlOverride>
  </w:num>
  <w:num w:numId="20">
    <w:abstractNumId w:val="4"/>
  </w:num>
  <w:num w:numId="21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001"/>
    <w:rsid w:val="00001C74"/>
    <w:rsid w:val="000130F7"/>
    <w:rsid w:val="00014938"/>
    <w:rsid w:val="0001763C"/>
    <w:rsid w:val="00023012"/>
    <w:rsid w:val="00030725"/>
    <w:rsid w:val="000371BD"/>
    <w:rsid w:val="00041F05"/>
    <w:rsid w:val="0004298E"/>
    <w:rsid w:val="00043DD0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63144"/>
    <w:rsid w:val="0008101A"/>
    <w:rsid w:val="000819B7"/>
    <w:rsid w:val="00081BD1"/>
    <w:rsid w:val="00093777"/>
    <w:rsid w:val="0009741B"/>
    <w:rsid w:val="000A0D85"/>
    <w:rsid w:val="000A3680"/>
    <w:rsid w:val="000A64CA"/>
    <w:rsid w:val="000B20D8"/>
    <w:rsid w:val="000B5BBA"/>
    <w:rsid w:val="000C46F9"/>
    <w:rsid w:val="000D2CCB"/>
    <w:rsid w:val="000E22D6"/>
    <w:rsid w:val="000E329F"/>
    <w:rsid w:val="000E59D1"/>
    <w:rsid w:val="000F2D2A"/>
    <w:rsid w:val="000F6F31"/>
    <w:rsid w:val="001110D1"/>
    <w:rsid w:val="00112B69"/>
    <w:rsid w:val="001178C6"/>
    <w:rsid w:val="0012130C"/>
    <w:rsid w:val="00127870"/>
    <w:rsid w:val="00130146"/>
    <w:rsid w:val="00135BB5"/>
    <w:rsid w:val="0013724B"/>
    <w:rsid w:val="00144971"/>
    <w:rsid w:val="00146F1F"/>
    <w:rsid w:val="00160C5D"/>
    <w:rsid w:val="00162A09"/>
    <w:rsid w:val="001638B0"/>
    <w:rsid w:val="00163C06"/>
    <w:rsid w:val="00175A72"/>
    <w:rsid w:val="00181F87"/>
    <w:rsid w:val="00182743"/>
    <w:rsid w:val="00184BA3"/>
    <w:rsid w:val="00185694"/>
    <w:rsid w:val="00190660"/>
    <w:rsid w:val="00190DFB"/>
    <w:rsid w:val="0019323A"/>
    <w:rsid w:val="0019645B"/>
    <w:rsid w:val="001964EE"/>
    <w:rsid w:val="001969DC"/>
    <w:rsid w:val="001A06EE"/>
    <w:rsid w:val="001A304A"/>
    <w:rsid w:val="001A5E89"/>
    <w:rsid w:val="001A6C35"/>
    <w:rsid w:val="001A73C0"/>
    <w:rsid w:val="001B43E2"/>
    <w:rsid w:val="001B50DC"/>
    <w:rsid w:val="001B70A9"/>
    <w:rsid w:val="001C1BA2"/>
    <w:rsid w:val="001C4325"/>
    <w:rsid w:val="001C5213"/>
    <w:rsid w:val="001C699E"/>
    <w:rsid w:val="001D10A8"/>
    <w:rsid w:val="001D406E"/>
    <w:rsid w:val="001D4494"/>
    <w:rsid w:val="001E199C"/>
    <w:rsid w:val="001E5476"/>
    <w:rsid w:val="001E6984"/>
    <w:rsid w:val="001E69A2"/>
    <w:rsid w:val="001E7215"/>
    <w:rsid w:val="001F27A1"/>
    <w:rsid w:val="001F53EA"/>
    <w:rsid w:val="001F5A4B"/>
    <w:rsid w:val="00201848"/>
    <w:rsid w:val="00211512"/>
    <w:rsid w:val="002167E8"/>
    <w:rsid w:val="00216C4F"/>
    <w:rsid w:val="00223B96"/>
    <w:rsid w:val="00227C68"/>
    <w:rsid w:val="00234D25"/>
    <w:rsid w:val="00235CFA"/>
    <w:rsid w:val="00237384"/>
    <w:rsid w:val="00237809"/>
    <w:rsid w:val="00240409"/>
    <w:rsid w:val="00241E34"/>
    <w:rsid w:val="00247A03"/>
    <w:rsid w:val="00251111"/>
    <w:rsid w:val="00251AAA"/>
    <w:rsid w:val="00253933"/>
    <w:rsid w:val="00253F69"/>
    <w:rsid w:val="002540A2"/>
    <w:rsid w:val="002547FB"/>
    <w:rsid w:val="002620E0"/>
    <w:rsid w:val="00266345"/>
    <w:rsid w:val="00270480"/>
    <w:rsid w:val="002734EA"/>
    <w:rsid w:val="00274FA3"/>
    <w:rsid w:val="00277DA2"/>
    <w:rsid w:val="00283CE4"/>
    <w:rsid w:val="00291D7D"/>
    <w:rsid w:val="002940DD"/>
    <w:rsid w:val="002964FB"/>
    <w:rsid w:val="0029782D"/>
    <w:rsid w:val="002A5913"/>
    <w:rsid w:val="002B1E5E"/>
    <w:rsid w:val="002B4742"/>
    <w:rsid w:val="002B47F4"/>
    <w:rsid w:val="002B7770"/>
    <w:rsid w:val="002D42C9"/>
    <w:rsid w:val="002D5E33"/>
    <w:rsid w:val="002E0818"/>
    <w:rsid w:val="002E2C5D"/>
    <w:rsid w:val="002E5EA2"/>
    <w:rsid w:val="002F085F"/>
    <w:rsid w:val="002F5755"/>
    <w:rsid w:val="00301BA6"/>
    <w:rsid w:val="00307DBD"/>
    <w:rsid w:val="0031570C"/>
    <w:rsid w:val="00321040"/>
    <w:rsid w:val="003212D2"/>
    <w:rsid w:val="00327407"/>
    <w:rsid w:val="0033112B"/>
    <w:rsid w:val="00332A3E"/>
    <w:rsid w:val="00343A57"/>
    <w:rsid w:val="00354F3A"/>
    <w:rsid w:val="003607CD"/>
    <w:rsid w:val="00363BC2"/>
    <w:rsid w:val="00365F12"/>
    <w:rsid w:val="0037282C"/>
    <w:rsid w:val="00376FFA"/>
    <w:rsid w:val="00393A05"/>
    <w:rsid w:val="00394703"/>
    <w:rsid w:val="003A4798"/>
    <w:rsid w:val="003A7136"/>
    <w:rsid w:val="003A7A16"/>
    <w:rsid w:val="003A7C8C"/>
    <w:rsid w:val="003B0AC8"/>
    <w:rsid w:val="003C012F"/>
    <w:rsid w:val="003C2461"/>
    <w:rsid w:val="003D2FFF"/>
    <w:rsid w:val="003D437D"/>
    <w:rsid w:val="003D6E41"/>
    <w:rsid w:val="003E314B"/>
    <w:rsid w:val="003E5209"/>
    <w:rsid w:val="003F5F77"/>
    <w:rsid w:val="003F7653"/>
    <w:rsid w:val="0040094F"/>
    <w:rsid w:val="00411385"/>
    <w:rsid w:val="004115FF"/>
    <w:rsid w:val="00414BE4"/>
    <w:rsid w:val="00417426"/>
    <w:rsid w:val="00440E93"/>
    <w:rsid w:val="004450C3"/>
    <w:rsid w:val="00453147"/>
    <w:rsid w:val="00454C5D"/>
    <w:rsid w:val="00457432"/>
    <w:rsid w:val="004603AF"/>
    <w:rsid w:val="00464E00"/>
    <w:rsid w:val="00465B46"/>
    <w:rsid w:val="00466F5E"/>
    <w:rsid w:val="00467EE7"/>
    <w:rsid w:val="004840D7"/>
    <w:rsid w:val="0048522B"/>
    <w:rsid w:val="0049233B"/>
    <w:rsid w:val="00494B08"/>
    <w:rsid w:val="00494D59"/>
    <w:rsid w:val="004959C3"/>
    <w:rsid w:val="004B38FF"/>
    <w:rsid w:val="004B70B4"/>
    <w:rsid w:val="004C4F27"/>
    <w:rsid w:val="004C6F36"/>
    <w:rsid w:val="004D2509"/>
    <w:rsid w:val="004D420A"/>
    <w:rsid w:val="004D4954"/>
    <w:rsid w:val="004D6245"/>
    <w:rsid w:val="004D7FED"/>
    <w:rsid w:val="004E08A2"/>
    <w:rsid w:val="004E221E"/>
    <w:rsid w:val="004F35B2"/>
    <w:rsid w:val="004F3FCC"/>
    <w:rsid w:val="004F5030"/>
    <w:rsid w:val="005000BE"/>
    <w:rsid w:val="00503164"/>
    <w:rsid w:val="00503603"/>
    <w:rsid w:val="00507492"/>
    <w:rsid w:val="005202DC"/>
    <w:rsid w:val="005249CD"/>
    <w:rsid w:val="00526B64"/>
    <w:rsid w:val="00533600"/>
    <w:rsid w:val="00533D8E"/>
    <w:rsid w:val="00537160"/>
    <w:rsid w:val="00542002"/>
    <w:rsid w:val="00544229"/>
    <w:rsid w:val="00545553"/>
    <w:rsid w:val="005613CE"/>
    <w:rsid w:val="005616FC"/>
    <w:rsid w:val="00561F7F"/>
    <w:rsid w:val="00565584"/>
    <w:rsid w:val="00566AB6"/>
    <w:rsid w:val="005731A8"/>
    <w:rsid w:val="005744C2"/>
    <w:rsid w:val="005772EE"/>
    <w:rsid w:val="00577D45"/>
    <w:rsid w:val="00580B1C"/>
    <w:rsid w:val="00581C93"/>
    <w:rsid w:val="00590F1B"/>
    <w:rsid w:val="005940D9"/>
    <w:rsid w:val="00595034"/>
    <w:rsid w:val="00595F97"/>
    <w:rsid w:val="005970B2"/>
    <w:rsid w:val="005A09ED"/>
    <w:rsid w:val="005A24CF"/>
    <w:rsid w:val="005A4FD7"/>
    <w:rsid w:val="005B0518"/>
    <w:rsid w:val="005B2549"/>
    <w:rsid w:val="005B404A"/>
    <w:rsid w:val="005B443A"/>
    <w:rsid w:val="005B7D7E"/>
    <w:rsid w:val="005C0CE0"/>
    <w:rsid w:val="005C10DF"/>
    <w:rsid w:val="005C5239"/>
    <w:rsid w:val="005C5B10"/>
    <w:rsid w:val="005E0F2C"/>
    <w:rsid w:val="005E4132"/>
    <w:rsid w:val="005E4B54"/>
    <w:rsid w:val="005F0BD8"/>
    <w:rsid w:val="00600DEB"/>
    <w:rsid w:val="0060184D"/>
    <w:rsid w:val="00605DAB"/>
    <w:rsid w:val="0060607E"/>
    <w:rsid w:val="00621027"/>
    <w:rsid w:val="006260D8"/>
    <w:rsid w:val="00627900"/>
    <w:rsid w:val="00627A67"/>
    <w:rsid w:val="00635E69"/>
    <w:rsid w:val="00642E75"/>
    <w:rsid w:val="00643FC4"/>
    <w:rsid w:val="006453A4"/>
    <w:rsid w:val="0065138F"/>
    <w:rsid w:val="006528E9"/>
    <w:rsid w:val="00655B8B"/>
    <w:rsid w:val="00664715"/>
    <w:rsid w:val="00665AFC"/>
    <w:rsid w:val="00666D1B"/>
    <w:rsid w:val="006858A4"/>
    <w:rsid w:val="00686F85"/>
    <w:rsid w:val="00696332"/>
    <w:rsid w:val="006A3202"/>
    <w:rsid w:val="006A361E"/>
    <w:rsid w:val="006B0FA6"/>
    <w:rsid w:val="006C6311"/>
    <w:rsid w:val="006D06B5"/>
    <w:rsid w:val="006D49FB"/>
    <w:rsid w:val="006D59EC"/>
    <w:rsid w:val="006E142B"/>
    <w:rsid w:val="006E5645"/>
    <w:rsid w:val="006E7EBD"/>
    <w:rsid w:val="006F34C2"/>
    <w:rsid w:val="006F3AA1"/>
    <w:rsid w:val="006F4682"/>
    <w:rsid w:val="006F5238"/>
    <w:rsid w:val="007035F7"/>
    <w:rsid w:val="00715609"/>
    <w:rsid w:val="0072082C"/>
    <w:rsid w:val="00721D74"/>
    <w:rsid w:val="0072784B"/>
    <w:rsid w:val="00735D6F"/>
    <w:rsid w:val="00736F22"/>
    <w:rsid w:val="0075151B"/>
    <w:rsid w:val="00751844"/>
    <w:rsid w:val="00756B95"/>
    <w:rsid w:val="00757A6E"/>
    <w:rsid w:val="00757C61"/>
    <w:rsid w:val="00763677"/>
    <w:rsid w:val="00763DEA"/>
    <w:rsid w:val="0076454D"/>
    <w:rsid w:val="00764D35"/>
    <w:rsid w:val="00781234"/>
    <w:rsid w:val="00784741"/>
    <w:rsid w:val="007849E5"/>
    <w:rsid w:val="00785CCB"/>
    <w:rsid w:val="007A2800"/>
    <w:rsid w:val="007A2958"/>
    <w:rsid w:val="007A5456"/>
    <w:rsid w:val="007B0F8A"/>
    <w:rsid w:val="007B5462"/>
    <w:rsid w:val="007B56DB"/>
    <w:rsid w:val="007B5C42"/>
    <w:rsid w:val="007C7F1A"/>
    <w:rsid w:val="007D5386"/>
    <w:rsid w:val="007D6702"/>
    <w:rsid w:val="007D675D"/>
    <w:rsid w:val="007E2460"/>
    <w:rsid w:val="007E2A8D"/>
    <w:rsid w:val="007F0A80"/>
    <w:rsid w:val="007F6ACB"/>
    <w:rsid w:val="007F6E29"/>
    <w:rsid w:val="00806BF9"/>
    <w:rsid w:val="00806CE0"/>
    <w:rsid w:val="00806E6B"/>
    <w:rsid w:val="00811F14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3A69"/>
    <w:rsid w:val="008578C4"/>
    <w:rsid w:val="00857FCE"/>
    <w:rsid w:val="00864E2D"/>
    <w:rsid w:val="008655BA"/>
    <w:rsid w:val="00866B07"/>
    <w:rsid w:val="0087498B"/>
    <w:rsid w:val="0088045F"/>
    <w:rsid w:val="0088241A"/>
    <w:rsid w:val="00882BFF"/>
    <w:rsid w:val="0088390C"/>
    <w:rsid w:val="008842E2"/>
    <w:rsid w:val="008928FC"/>
    <w:rsid w:val="00893EE6"/>
    <w:rsid w:val="008949DA"/>
    <w:rsid w:val="0089641F"/>
    <w:rsid w:val="0089691C"/>
    <w:rsid w:val="008A244A"/>
    <w:rsid w:val="008A40F5"/>
    <w:rsid w:val="008A57DB"/>
    <w:rsid w:val="008A6EB0"/>
    <w:rsid w:val="008C140F"/>
    <w:rsid w:val="008C4F13"/>
    <w:rsid w:val="008D1500"/>
    <w:rsid w:val="008D15A0"/>
    <w:rsid w:val="008D3324"/>
    <w:rsid w:val="008D3E57"/>
    <w:rsid w:val="008D5745"/>
    <w:rsid w:val="008D6AA3"/>
    <w:rsid w:val="008D7A50"/>
    <w:rsid w:val="008E1AE0"/>
    <w:rsid w:val="008E1CD1"/>
    <w:rsid w:val="008E2F75"/>
    <w:rsid w:val="008E322B"/>
    <w:rsid w:val="008E6DB7"/>
    <w:rsid w:val="008E7DAC"/>
    <w:rsid w:val="008F05B8"/>
    <w:rsid w:val="008F4934"/>
    <w:rsid w:val="008F4D22"/>
    <w:rsid w:val="0090352D"/>
    <w:rsid w:val="00906A83"/>
    <w:rsid w:val="00913946"/>
    <w:rsid w:val="00916325"/>
    <w:rsid w:val="00924B68"/>
    <w:rsid w:val="00931DB5"/>
    <w:rsid w:val="00934139"/>
    <w:rsid w:val="00946C83"/>
    <w:rsid w:val="00951496"/>
    <w:rsid w:val="00951751"/>
    <w:rsid w:val="009544BC"/>
    <w:rsid w:val="00954C42"/>
    <w:rsid w:val="009563C9"/>
    <w:rsid w:val="009566F5"/>
    <w:rsid w:val="00961CF7"/>
    <w:rsid w:val="00961DF4"/>
    <w:rsid w:val="00962631"/>
    <w:rsid w:val="00977659"/>
    <w:rsid w:val="009778F4"/>
    <w:rsid w:val="00985A0A"/>
    <w:rsid w:val="0098613C"/>
    <w:rsid w:val="0099165E"/>
    <w:rsid w:val="00991EC4"/>
    <w:rsid w:val="009A4131"/>
    <w:rsid w:val="009B5BC5"/>
    <w:rsid w:val="009D3067"/>
    <w:rsid w:val="009D5712"/>
    <w:rsid w:val="009E43A0"/>
    <w:rsid w:val="009E50EE"/>
    <w:rsid w:val="009F1DF1"/>
    <w:rsid w:val="00A00D02"/>
    <w:rsid w:val="00A05DB6"/>
    <w:rsid w:val="00A062D5"/>
    <w:rsid w:val="00A06EB4"/>
    <w:rsid w:val="00A07C7E"/>
    <w:rsid w:val="00A17545"/>
    <w:rsid w:val="00A22263"/>
    <w:rsid w:val="00A22FDE"/>
    <w:rsid w:val="00A23177"/>
    <w:rsid w:val="00A35C80"/>
    <w:rsid w:val="00A3602C"/>
    <w:rsid w:val="00A4100F"/>
    <w:rsid w:val="00A4592D"/>
    <w:rsid w:val="00A47CB9"/>
    <w:rsid w:val="00A540F6"/>
    <w:rsid w:val="00A54ED5"/>
    <w:rsid w:val="00A564DB"/>
    <w:rsid w:val="00A67FA4"/>
    <w:rsid w:val="00A715ED"/>
    <w:rsid w:val="00A723B0"/>
    <w:rsid w:val="00A81BEA"/>
    <w:rsid w:val="00A83053"/>
    <w:rsid w:val="00A86A8F"/>
    <w:rsid w:val="00A903DC"/>
    <w:rsid w:val="00A91ABC"/>
    <w:rsid w:val="00A92F05"/>
    <w:rsid w:val="00A94A5B"/>
    <w:rsid w:val="00AB019D"/>
    <w:rsid w:val="00AB433D"/>
    <w:rsid w:val="00AB78FC"/>
    <w:rsid w:val="00AC006E"/>
    <w:rsid w:val="00AC1894"/>
    <w:rsid w:val="00AC1DF4"/>
    <w:rsid w:val="00AC4DD2"/>
    <w:rsid w:val="00AC5392"/>
    <w:rsid w:val="00AC5D69"/>
    <w:rsid w:val="00AC6C2C"/>
    <w:rsid w:val="00AD4A07"/>
    <w:rsid w:val="00AD4F8A"/>
    <w:rsid w:val="00AD65A6"/>
    <w:rsid w:val="00AD6BD7"/>
    <w:rsid w:val="00AE1ABA"/>
    <w:rsid w:val="00AE6CA3"/>
    <w:rsid w:val="00AF08F6"/>
    <w:rsid w:val="00AF1B6A"/>
    <w:rsid w:val="00AF6F6B"/>
    <w:rsid w:val="00AF76E9"/>
    <w:rsid w:val="00AF7BFD"/>
    <w:rsid w:val="00B00D87"/>
    <w:rsid w:val="00B0418F"/>
    <w:rsid w:val="00B042B2"/>
    <w:rsid w:val="00B05548"/>
    <w:rsid w:val="00B06FD0"/>
    <w:rsid w:val="00B10125"/>
    <w:rsid w:val="00B11588"/>
    <w:rsid w:val="00B17AAF"/>
    <w:rsid w:val="00B20BDD"/>
    <w:rsid w:val="00B25F93"/>
    <w:rsid w:val="00B2785D"/>
    <w:rsid w:val="00B34710"/>
    <w:rsid w:val="00B37022"/>
    <w:rsid w:val="00B409BB"/>
    <w:rsid w:val="00B5118D"/>
    <w:rsid w:val="00B5149C"/>
    <w:rsid w:val="00B56506"/>
    <w:rsid w:val="00B56E71"/>
    <w:rsid w:val="00B618F8"/>
    <w:rsid w:val="00B63A7C"/>
    <w:rsid w:val="00B649B5"/>
    <w:rsid w:val="00B650F5"/>
    <w:rsid w:val="00B71815"/>
    <w:rsid w:val="00B7182E"/>
    <w:rsid w:val="00B73162"/>
    <w:rsid w:val="00B77BEB"/>
    <w:rsid w:val="00B847F7"/>
    <w:rsid w:val="00B85497"/>
    <w:rsid w:val="00B87557"/>
    <w:rsid w:val="00B92E48"/>
    <w:rsid w:val="00B9322F"/>
    <w:rsid w:val="00B97778"/>
    <w:rsid w:val="00BA143E"/>
    <w:rsid w:val="00BA171E"/>
    <w:rsid w:val="00BA3298"/>
    <w:rsid w:val="00BA4C4A"/>
    <w:rsid w:val="00BB2421"/>
    <w:rsid w:val="00BC0755"/>
    <w:rsid w:val="00BD1CDE"/>
    <w:rsid w:val="00BD2525"/>
    <w:rsid w:val="00BD2964"/>
    <w:rsid w:val="00BD6D60"/>
    <w:rsid w:val="00BE13E2"/>
    <w:rsid w:val="00BE1FB3"/>
    <w:rsid w:val="00BF0DC3"/>
    <w:rsid w:val="00BF22C9"/>
    <w:rsid w:val="00BF3A12"/>
    <w:rsid w:val="00BF42DA"/>
    <w:rsid w:val="00BF482B"/>
    <w:rsid w:val="00C01D93"/>
    <w:rsid w:val="00C056C9"/>
    <w:rsid w:val="00C061B7"/>
    <w:rsid w:val="00C07744"/>
    <w:rsid w:val="00C141E6"/>
    <w:rsid w:val="00C1462C"/>
    <w:rsid w:val="00C14F31"/>
    <w:rsid w:val="00C15B82"/>
    <w:rsid w:val="00C205AF"/>
    <w:rsid w:val="00C20E3C"/>
    <w:rsid w:val="00C27BC5"/>
    <w:rsid w:val="00C334BF"/>
    <w:rsid w:val="00C41D7A"/>
    <w:rsid w:val="00C453BA"/>
    <w:rsid w:val="00C51C2C"/>
    <w:rsid w:val="00C604DA"/>
    <w:rsid w:val="00C61CB2"/>
    <w:rsid w:val="00C75BEE"/>
    <w:rsid w:val="00C76284"/>
    <w:rsid w:val="00C80D87"/>
    <w:rsid w:val="00C82774"/>
    <w:rsid w:val="00C91581"/>
    <w:rsid w:val="00C939B6"/>
    <w:rsid w:val="00C96371"/>
    <w:rsid w:val="00CA77FD"/>
    <w:rsid w:val="00CA7EAB"/>
    <w:rsid w:val="00CB0504"/>
    <w:rsid w:val="00CB674A"/>
    <w:rsid w:val="00CB69C6"/>
    <w:rsid w:val="00CB6CD4"/>
    <w:rsid w:val="00CC2BDC"/>
    <w:rsid w:val="00CD1321"/>
    <w:rsid w:val="00CD313C"/>
    <w:rsid w:val="00CE0074"/>
    <w:rsid w:val="00CF20B5"/>
    <w:rsid w:val="00D05C27"/>
    <w:rsid w:val="00D20385"/>
    <w:rsid w:val="00D31C99"/>
    <w:rsid w:val="00D3649D"/>
    <w:rsid w:val="00D378A9"/>
    <w:rsid w:val="00D47DE1"/>
    <w:rsid w:val="00D53706"/>
    <w:rsid w:val="00D553C8"/>
    <w:rsid w:val="00D55586"/>
    <w:rsid w:val="00D55B36"/>
    <w:rsid w:val="00D60656"/>
    <w:rsid w:val="00D6159C"/>
    <w:rsid w:val="00D654EF"/>
    <w:rsid w:val="00D65B46"/>
    <w:rsid w:val="00D66001"/>
    <w:rsid w:val="00D85794"/>
    <w:rsid w:val="00D87000"/>
    <w:rsid w:val="00D90632"/>
    <w:rsid w:val="00D910E5"/>
    <w:rsid w:val="00D93400"/>
    <w:rsid w:val="00D9467D"/>
    <w:rsid w:val="00DA0D27"/>
    <w:rsid w:val="00DA107F"/>
    <w:rsid w:val="00DA62BF"/>
    <w:rsid w:val="00DB1CF7"/>
    <w:rsid w:val="00DB49F5"/>
    <w:rsid w:val="00DB5F2C"/>
    <w:rsid w:val="00DC0BDF"/>
    <w:rsid w:val="00DC22AF"/>
    <w:rsid w:val="00DC3270"/>
    <w:rsid w:val="00DC48EA"/>
    <w:rsid w:val="00DC5C12"/>
    <w:rsid w:val="00DD3568"/>
    <w:rsid w:val="00DD3D41"/>
    <w:rsid w:val="00DE1562"/>
    <w:rsid w:val="00DE2AC3"/>
    <w:rsid w:val="00DF0211"/>
    <w:rsid w:val="00DF1001"/>
    <w:rsid w:val="00DF5FEA"/>
    <w:rsid w:val="00E00A6E"/>
    <w:rsid w:val="00E01FE9"/>
    <w:rsid w:val="00E12608"/>
    <w:rsid w:val="00E145FF"/>
    <w:rsid w:val="00E1485D"/>
    <w:rsid w:val="00E21E55"/>
    <w:rsid w:val="00E30BD9"/>
    <w:rsid w:val="00E3126D"/>
    <w:rsid w:val="00E33B4F"/>
    <w:rsid w:val="00E3546B"/>
    <w:rsid w:val="00E3588C"/>
    <w:rsid w:val="00E377C8"/>
    <w:rsid w:val="00E377D3"/>
    <w:rsid w:val="00E41066"/>
    <w:rsid w:val="00E41AB6"/>
    <w:rsid w:val="00E423A8"/>
    <w:rsid w:val="00E452DC"/>
    <w:rsid w:val="00E470E0"/>
    <w:rsid w:val="00E522E9"/>
    <w:rsid w:val="00E52AAF"/>
    <w:rsid w:val="00E55784"/>
    <w:rsid w:val="00E57809"/>
    <w:rsid w:val="00E645D8"/>
    <w:rsid w:val="00E84131"/>
    <w:rsid w:val="00E8492C"/>
    <w:rsid w:val="00E85A57"/>
    <w:rsid w:val="00E86DDF"/>
    <w:rsid w:val="00E917BE"/>
    <w:rsid w:val="00E91C37"/>
    <w:rsid w:val="00E94446"/>
    <w:rsid w:val="00E965BA"/>
    <w:rsid w:val="00EA4CAD"/>
    <w:rsid w:val="00EA527A"/>
    <w:rsid w:val="00EB5460"/>
    <w:rsid w:val="00ED0214"/>
    <w:rsid w:val="00ED091A"/>
    <w:rsid w:val="00ED2F0C"/>
    <w:rsid w:val="00ED455F"/>
    <w:rsid w:val="00ED4720"/>
    <w:rsid w:val="00ED61BF"/>
    <w:rsid w:val="00EE5005"/>
    <w:rsid w:val="00EE53AA"/>
    <w:rsid w:val="00EF27EA"/>
    <w:rsid w:val="00EF2A44"/>
    <w:rsid w:val="00EF3C02"/>
    <w:rsid w:val="00F001F6"/>
    <w:rsid w:val="00F0346B"/>
    <w:rsid w:val="00F06C7F"/>
    <w:rsid w:val="00F100B5"/>
    <w:rsid w:val="00F12E9D"/>
    <w:rsid w:val="00F1791B"/>
    <w:rsid w:val="00F20447"/>
    <w:rsid w:val="00F218E9"/>
    <w:rsid w:val="00F24990"/>
    <w:rsid w:val="00F269FC"/>
    <w:rsid w:val="00F2749C"/>
    <w:rsid w:val="00F3480A"/>
    <w:rsid w:val="00F36C6B"/>
    <w:rsid w:val="00F4398D"/>
    <w:rsid w:val="00F439F0"/>
    <w:rsid w:val="00F45490"/>
    <w:rsid w:val="00F504C7"/>
    <w:rsid w:val="00F5441E"/>
    <w:rsid w:val="00F6074C"/>
    <w:rsid w:val="00F64ACE"/>
    <w:rsid w:val="00F770C6"/>
    <w:rsid w:val="00F80480"/>
    <w:rsid w:val="00F85E24"/>
    <w:rsid w:val="00F868A7"/>
    <w:rsid w:val="00F9015F"/>
    <w:rsid w:val="00FB03EC"/>
    <w:rsid w:val="00FB05FD"/>
    <w:rsid w:val="00FB43D0"/>
    <w:rsid w:val="00FB6146"/>
    <w:rsid w:val="00FC27C9"/>
    <w:rsid w:val="00FC4272"/>
    <w:rsid w:val="00FD67EB"/>
    <w:rsid w:val="00FE43A5"/>
    <w:rsid w:val="00FF0588"/>
    <w:rsid w:val="00FF2492"/>
    <w:rsid w:val="00F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9233B"/>
    <w:rPr>
      <w:sz w:val="24"/>
      <w:szCs w:val="24"/>
    </w:rPr>
  </w:style>
  <w:style w:type="paragraph" w:styleId="1">
    <w:name w:val="heading 1"/>
    <w:basedOn w:val="a0"/>
    <w:next w:val="a0"/>
    <w:qFormat/>
    <w:rsid w:val="0049233B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49233B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semiHidden/>
    <w:unhideWhenUsed/>
    <w:qFormat/>
    <w:rsid w:val="001F53EA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49233B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49233B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49233B"/>
    <w:pPr>
      <w:ind w:left="540"/>
      <w:jc w:val="both"/>
    </w:pPr>
    <w:rPr>
      <w:sz w:val="28"/>
    </w:rPr>
  </w:style>
  <w:style w:type="paragraph" w:styleId="a7">
    <w:name w:val="header"/>
    <w:basedOn w:val="a0"/>
    <w:rsid w:val="0049233B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49233B"/>
  </w:style>
  <w:style w:type="paragraph" w:styleId="20">
    <w:name w:val="Body Text Indent 2"/>
    <w:basedOn w:val="a0"/>
    <w:rsid w:val="0049233B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rsid w:val="0049233B"/>
    <w:pPr>
      <w:ind w:left="540" w:firstLine="168"/>
    </w:pPr>
    <w:rPr>
      <w:sz w:val="28"/>
    </w:rPr>
  </w:style>
  <w:style w:type="paragraph" w:customStyle="1" w:styleId="10">
    <w:name w:val="Стиль1"/>
    <w:basedOn w:val="a0"/>
    <w:rsid w:val="001E5476"/>
    <w:pPr>
      <w:jc w:val="both"/>
    </w:pPr>
    <w:rPr>
      <w:szCs w:val="20"/>
    </w:rPr>
  </w:style>
  <w:style w:type="paragraph" w:styleId="a9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semiHidden/>
    <w:rsid w:val="001969DC"/>
    <w:rPr>
      <w:sz w:val="20"/>
      <w:szCs w:val="20"/>
    </w:rPr>
  </w:style>
  <w:style w:type="character" w:styleId="ac">
    <w:name w:val="footnote reference"/>
    <w:semiHidden/>
    <w:rsid w:val="001969DC"/>
    <w:rPr>
      <w:vertAlign w:val="superscript"/>
    </w:rPr>
  </w:style>
  <w:style w:type="paragraph" w:styleId="ad">
    <w:name w:val="Body Text"/>
    <w:basedOn w:val="a0"/>
    <w:link w:val="ae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1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f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b">
    <w:name w:val="Текст сноски Знак"/>
    <w:link w:val="aa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0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1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2">
    <w:name w:val="Hyperlink"/>
    <w:rsid w:val="00BF482B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2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3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4">
    <w:name w:val="Body Text First Indent"/>
    <w:basedOn w:val="ad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5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6">
    <w:name w:val="Table Grid"/>
    <w:basedOn w:val="a2"/>
    <w:rsid w:val="0086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7">
    <w:name w:val="List Paragraph"/>
    <w:basedOn w:val="a0"/>
    <w:qFormat/>
    <w:rsid w:val="008D3E57"/>
    <w:pPr>
      <w:ind w:left="708"/>
    </w:pPr>
  </w:style>
  <w:style w:type="paragraph" w:styleId="af8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9">
    <w:name w:val="Strong"/>
    <w:uiPriority w:val="22"/>
    <w:qFormat/>
    <w:rsid w:val="00DF5FEA"/>
    <w:rPr>
      <w:b/>
      <w:bCs/>
    </w:rPr>
  </w:style>
  <w:style w:type="character" w:styleId="afa">
    <w:name w:val="FollowedHyperlink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rsid w:val="00813967"/>
    <w:rPr>
      <w:rFonts w:ascii="Constantia" w:hAnsi="Constantia" w:cs="Constantia" w:hint="default"/>
      <w:b/>
      <w:bCs/>
      <w:sz w:val="20"/>
      <w:szCs w:val="20"/>
    </w:rPr>
  </w:style>
  <w:style w:type="character" w:customStyle="1" w:styleId="70">
    <w:name w:val="Заголовок 7 Знак"/>
    <w:link w:val="7"/>
    <w:semiHidden/>
    <w:rsid w:val="001F53EA"/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Основной текст Знак"/>
    <w:basedOn w:val="a1"/>
    <w:link w:val="ad"/>
    <w:rsid w:val="00EA4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5D725-3C4A-4AB6-A0B3-60E9B598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>Krokoz™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DakhnyukL.M</cp:lastModifiedBy>
  <cp:revision>7</cp:revision>
  <cp:lastPrinted>2017-02-09T14:28:00Z</cp:lastPrinted>
  <dcterms:created xsi:type="dcterms:W3CDTF">2018-12-20T09:15:00Z</dcterms:created>
  <dcterms:modified xsi:type="dcterms:W3CDTF">2021-02-11T09:34:00Z</dcterms:modified>
</cp:coreProperties>
</file>